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2A" w:rsidRPr="003315E8" w:rsidRDefault="005F4C4F" w:rsidP="003D21F1">
      <w:pPr>
        <w:pStyle w:val="1"/>
      </w:pPr>
      <w:bookmarkStart w:id="0" w:name="bookmark5"/>
      <w:r w:rsidRPr="003315E8">
        <w:t>Основы теории правового обеспечения информационной безопасности.</w:t>
      </w:r>
    </w:p>
    <w:p w:rsidR="0016572A" w:rsidRPr="00DA3FC1" w:rsidRDefault="0016572A" w:rsidP="005005AB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6572A" w:rsidRPr="00DA3FC1" w:rsidRDefault="0016572A" w:rsidP="005005AB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FC1">
        <w:rPr>
          <w:rFonts w:ascii="Times New Roman" w:hAnsi="Times New Roman"/>
          <w:b/>
          <w:sz w:val="28"/>
          <w:szCs w:val="28"/>
        </w:rPr>
        <w:t>Учебные вопросы:</w:t>
      </w:r>
    </w:p>
    <w:p w:rsidR="0016572A" w:rsidRPr="006639A8" w:rsidRDefault="003D21F1" w:rsidP="006639A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Понятие_«право»._Субъективное," w:history="1">
        <w:r w:rsidR="0016572A" w:rsidRPr="003D21F1">
          <w:rPr>
            <w:rStyle w:val="af3"/>
            <w:rFonts w:ascii="Times New Roman" w:hAnsi="Times New Roman" w:cs="Times New Roman"/>
            <w:sz w:val="28"/>
            <w:szCs w:val="28"/>
          </w:rPr>
          <w:t>1.</w:t>
        </w:r>
        <w:r w:rsidR="006639A8" w:rsidRPr="003D21F1">
          <w:rPr>
            <w:rStyle w:val="af3"/>
            <w:rFonts w:ascii="Times New Roman" w:hAnsi="Times New Roman" w:cs="Times New Roman"/>
            <w:sz w:val="28"/>
            <w:szCs w:val="28"/>
          </w:rPr>
          <w:t xml:space="preserve"> Понятие «право». Субъективное, объективное (позитивное) и естественное право.</w:t>
        </w:r>
      </w:hyperlink>
    </w:p>
    <w:p w:rsidR="0016572A" w:rsidRPr="006639A8" w:rsidRDefault="0016572A" w:rsidP="006639A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A8">
        <w:rPr>
          <w:rFonts w:ascii="Times New Roman" w:hAnsi="Times New Roman" w:cs="Times New Roman"/>
          <w:sz w:val="28"/>
          <w:szCs w:val="28"/>
        </w:rPr>
        <w:t>2.</w:t>
      </w:r>
      <w:r w:rsidR="00665BDF">
        <w:rPr>
          <w:rFonts w:ascii="Times New Roman" w:hAnsi="Times New Roman" w:cs="Times New Roman"/>
          <w:sz w:val="28"/>
          <w:szCs w:val="28"/>
        </w:rPr>
        <w:t xml:space="preserve"> </w:t>
      </w:r>
      <w:hyperlink w:anchor="_Нормы_права,_правоотношения," w:history="1">
        <w:r w:rsidR="006639A8" w:rsidRPr="003D21F1">
          <w:rPr>
            <w:rStyle w:val="af3"/>
            <w:rFonts w:ascii="Times New Roman" w:hAnsi="Times New Roman" w:cs="Times New Roman"/>
            <w:sz w:val="28"/>
            <w:szCs w:val="28"/>
          </w:rPr>
          <w:t>Нормы права, правоотношения, с</w:t>
        </w:r>
        <w:r w:rsidR="006639A8" w:rsidRPr="003D21F1">
          <w:rPr>
            <w:rStyle w:val="af3"/>
            <w:rFonts w:ascii="Times New Roman" w:hAnsi="Times New Roman" w:cs="Times New Roman"/>
            <w:sz w:val="28"/>
            <w:szCs w:val="28"/>
          </w:rPr>
          <w:t>у</w:t>
        </w:r>
        <w:r w:rsidR="006639A8" w:rsidRPr="003D21F1">
          <w:rPr>
            <w:rStyle w:val="af3"/>
            <w:rFonts w:ascii="Times New Roman" w:hAnsi="Times New Roman" w:cs="Times New Roman"/>
            <w:sz w:val="28"/>
            <w:szCs w:val="28"/>
          </w:rPr>
          <w:t>бъекты и объекты права, юридические факты. Источники права.</w:t>
        </w:r>
      </w:hyperlink>
    </w:p>
    <w:p w:rsidR="0016572A" w:rsidRPr="003D21F1" w:rsidRDefault="003D21F1" w:rsidP="006639A8">
      <w:pPr>
        <w:tabs>
          <w:tab w:val="left" w:pos="851"/>
          <w:tab w:val="left" w:pos="1276"/>
        </w:tabs>
        <w:ind w:firstLine="709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 \l "_Содержание_и_структура_1"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16572A" w:rsidRPr="003D21F1">
        <w:rPr>
          <w:rStyle w:val="af3"/>
          <w:rFonts w:ascii="Times New Roman" w:hAnsi="Times New Roman" w:cs="Times New Roman"/>
          <w:sz w:val="28"/>
          <w:szCs w:val="28"/>
        </w:rPr>
        <w:t xml:space="preserve">3. </w:t>
      </w:r>
      <w:r w:rsidR="006639A8" w:rsidRPr="003D21F1">
        <w:rPr>
          <w:rStyle w:val="af3"/>
          <w:rFonts w:ascii="Times New Roman" w:hAnsi="Times New Roman" w:cs="Times New Roman"/>
          <w:sz w:val="28"/>
          <w:szCs w:val="28"/>
        </w:rPr>
        <w:t>Содержание и структура правового обеспечения</w:t>
      </w:r>
      <w:r w:rsidR="0040455E" w:rsidRPr="003D21F1">
        <w:rPr>
          <w:rStyle w:val="af3"/>
          <w:rFonts w:ascii="Times New Roman" w:hAnsi="Times New Roman" w:cs="Times New Roman"/>
          <w:sz w:val="28"/>
          <w:szCs w:val="28"/>
        </w:rPr>
        <w:t>.</w:t>
      </w:r>
    </w:p>
    <w:p w:rsidR="006639A8" w:rsidRPr="006639A8" w:rsidRDefault="003D21F1" w:rsidP="006639A8">
      <w:pPr>
        <w:tabs>
          <w:tab w:val="left" w:pos="851"/>
          <w:tab w:val="left" w:pos="1276"/>
        </w:tabs>
        <w:ind w:firstLine="709"/>
        <w:jc w:val="both"/>
        <w:rPr>
          <w:rStyle w:val="3b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hyperlink w:anchor="_Содержание_и_структура" w:history="1">
        <w:r w:rsidR="006639A8" w:rsidRPr="003D21F1">
          <w:rPr>
            <w:rStyle w:val="af3"/>
            <w:rFonts w:ascii="Times New Roman" w:hAnsi="Times New Roman" w:cs="Times New Roman"/>
            <w:sz w:val="28"/>
            <w:szCs w:val="28"/>
          </w:rPr>
          <w:t xml:space="preserve">4. </w:t>
        </w:r>
        <w:r w:rsidR="006639A8" w:rsidRPr="003D21F1">
          <w:rPr>
            <w:rStyle w:val="af3"/>
            <w:rFonts w:ascii="Times New Roman" w:hAnsi="Times New Roman" w:cs="Times New Roman"/>
            <w:sz w:val="28"/>
            <w:szCs w:val="28"/>
            <w:shd w:val="clear" w:color="auto" w:fill="FFFFFF"/>
          </w:rPr>
          <w:t>Содержание и структура законодательства.</w:t>
        </w:r>
      </w:hyperlink>
    </w:p>
    <w:p w:rsidR="006639A8" w:rsidRPr="006639A8" w:rsidRDefault="003D21F1" w:rsidP="006639A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Законодательство_об_информации," w:history="1">
        <w:r w:rsidR="006639A8" w:rsidRPr="003D21F1">
          <w:rPr>
            <w:rStyle w:val="af3"/>
            <w:rFonts w:ascii="Times New Roman" w:hAnsi="Times New Roman" w:cs="Times New Roman"/>
            <w:sz w:val="28"/>
            <w:szCs w:val="28"/>
            <w:shd w:val="clear" w:color="auto" w:fill="FFFFFF"/>
          </w:rPr>
          <w:t>5. Законодательство об информац</w:t>
        </w:r>
        <w:r w:rsidR="006639A8" w:rsidRPr="003D21F1">
          <w:rPr>
            <w:rStyle w:val="af3"/>
            <w:rFonts w:ascii="Times New Roman" w:hAnsi="Times New Roman" w:cs="Times New Roman"/>
            <w:sz w:val="28"/>
            <w:szCs w:val="28"/>
            <w:shd w:val="clear" w:color="auto" w:fill="FFFFFF"/>
          </w:rPr>
          <w:t>и</w:t>
        </w:r>
        <w:r w:rsidR="006639A8" w:rsidRPr="003D21F1">
          <w:rPr>
            <w:rStyle w:val="af3"/>
            <w:rFonts w:ascii="Times New Roman" w:hAnsi="Times New Roman" w:cs="Times New Roman"/>
            <w:sz w:val="28"/>
            <w:szCs w:val="28"/>
            <w:shd w:val="clear" w:color="auto" w:fill="FFFFFF"/>
          </w:rPr>
          <w:t>и, информационных технологиях и о защите информации.</w:t>
        </w:r>
      </w:hyperlink>
    </w:p>
    <w:p w:rsidR="0016572A" w:rsidRPr="00B3332C" w:rsidRDefault="0016572A" w:rsidP="005005AB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20C7" w:rsidRDefault="009B20C7" w:rsidP="003D21F1">
      <w:pPr>
        <w:pStyle w:val="1"/>
      </w:pPr>
      <w:bookmarkStart w:id="1" w:name="bookmark23"/>
      <w:bookmarkStart w:id="2" w:name="_Понятие_«право»._Субъективное,"/>
      <w:bookmarkEnd w:id="0"/>
      <w:bookmarkEnd w:id="2"/>
      <w:r w:rsidRPr="00E80633">
        <w:lastRenderedPageBreak/>
        <w:t>Понятие «право». Субъективное, объективное (позитивное) и естественное право</w:t>
      </w:r>
      <w:bookmarkEnd w:id="1"/>
      <w:r>
        <w:t>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Термином «право» обозначается обоснованная, оправданная свобода или возможность поведения человека в его взаимоотно</w:t>
      </w:r>
      <w:r w:rsidRPr="00E80633">
        <w:rPr>
          <w:sz w:val="28"/>
          <w:szCs w:val="28"/>
        </w:rPr>
        <w:softHyphen/>
        <w:t>шениях с другими людьми, которая признана и поддерживается обществом.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В зависимости от формы проявления общественного призна</w:t>
      </w:r>
      <w:r w:rsidRPr="00E80633">
        <w:rPr>
          <w:sz w:val="28"/>
          <w:szCs w:val="28"/>
        </w:rPr>
        <w:softHyphen/>
        <w:t>ния этой свободы и способа ее поддержки со стороны общества различают следующие виды права:</w:t>
      </w:r>
    </w:p>
    <w:p w:rsidR="00DE5691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110"/>
          <w:sz w:val="28"/>
          <w:szCs w:val="28"/>
        </w:rPr>
        <w:t>обычное право</w:t>
      </w:r>
      <w:r w:rsidRPr="00E80633">
        <w:rPr>
          <w:sz w:val="28"/>
          <w:szCs w:val="28"/>
        </w:rPr>
        <w:t xml:space="preserve"> </w:t>
      </w:r>
      <w:r w:rsidRPr="009B20C7">
        <w:rPr>
          <w:b/>
          <w:sz w:val="28"/>
          <w:szCs w:val="28"/>
        </w:rPr>
        <w:t>-</w:t>
      </w:r>
      <w:r w:rsidRPr="00E80633">
        <w:rPr>
          <w:sz w:val="28"/>
          <w:szCs w:val="28"/>
        </w:rPr>
        <w:t xml:space="preserve"> свобода, или возможность поведения, осно</w:t>
      </w:r>
      <w:r w:rsidRPr="00E80633">
        <w:rPr>
          <w:sz w:val="28"/>
          <w:szCs w:val="28"/>
        </w:rPr>
        <w:softHyphen/>
      </w:r>
      <w:r w:rsidRPr="009B20C7">
        <w:rPr>
          <w:rStyle w:val="224"/>
          <w:b w:val="0"/>
          <w:sz w:val="28"/>
          <w:szCs w:val="28"/>
        </w:rPr>
        <w:t>ванная</w:t>
      </w:r>
      <w:r w:rsidRPr="00E80633">
        <w:rPr>
          <w:sz w:val="28"/>
          <w:szCs w:val="28"/>
        </w:rPr>
        <w:t xml:space="preserve"> на обычаях, т.е. нормах поведения, вошедших в привычку (обычай старшинства, первенства в очереди); 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110"/>
          <w:sz w:val="28"/>
          <w:szCs w:val="28"/>
        </w:rPr>
        <w:t>моральное право</w:t>
      </w:r>
      <w:r w:rsidRPr="00E80633">
        <w:rPr>
          <w:sz w:val="28"/>
          <w:szCs w:val="28"/>
        </w:rPr>
        <w:t xml:space="preserve"> </w:t>
      </w:r>
      <w:r w:rsidR="00DE5691" w:rsidRPr="00DE5691">
        <w:rPr>
          <w:b/>
          <w:sz w:val="28"/>
          <w:szCs w:val="28"/>
        </w:rPr>
        <w:t>-</w:t>
      </w:r>
      <w:r w:rsidRPr="00E80633">
        <w:rPr>
          <w:sz w:val="28"/>
          <w:szCs w:val="28"/>
        </w:rPr>
        <w:t xml:space="preserve"> свобода, или возможность поведения, осно</w:t>
      </w:r>
      <w:r w:rsidRPr="009B20C7">
        <w:rPr>
          <w:b/>
          <w:sz w:val="28"/>
          <w:szCs w:val="28"/>
        </w:rPr>
        <w:softHyphen/>
      </w:r>
      <w:r w:rsidRPr="009B20C7">
        <w:rPr>
          <w:rStyle w:val="224"/>
          <w:b w:val="0"/>
          <w:sz w:val="28"/>
          <w:szCs w:val="28"/>
        </w:rPr>
        <w:t>ванная</w:t>
      </w:r>
      <w:r w:rsidRPr="00E80633">
        <w:rPr>
          <w:sz w:val="28"/>
          <w:szCs w:val="28"/>
        </w:rPr>
        <w:t xml:space="preserve"> на принципах добра, справедливости (заботливое отноше</w:t>
      </w:r>
      <w:r w:rsidR="00DE5691">
        <w:rPr>
          <w:sz w:val="28"/>
          <w:szCs w:val="28"/>
        </w:rPr>
        <w:t>н</w:t>
      </w:r>
      <w:r w:rsidRPr="00E80633">
        <w:rPr>
          <w:sz w:val="28"/>
          <w:szCs w:val="28"/>
        </w:rPr>
        <w:t>ие детей к родителям, уважение к женщине);</w:t>
      </w:r>
    </w:p>
    <w:p w:rsidR="00DE5691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110"/>
          <w:sz w:val="28"/>
          <w:szCs w:val="28"/>
        </w:rPr>
        <w:t>корпоративное право</w:t>
      </w:r>
      <w:r w:rsidRPr="00E80633">
        <w:rPr>
          <w:sz w:val="28"/>
          <w:szCs w:val="28"/>
        </w:rPr>
        <w:t xml:space="preserve"> </w:t>
      </w:r>
      <w:r w:rsidR="00DE5691" w:rsidRPr="00DE5691">
        <w:rPr>
          <w:b/>
          <w:sz w:val="28"/>
          <w:szCs w:val="28"/>
        </w:rPr>
        <w:t>-</w:t>
      </w:r>
      <w:r w:rsidRPr="00DE5691">
        <w:rPr>
          <w:b/>
          <w:sz w:val="28"/>
          <w:szCs w:val="28"/>
        </w:rPr>
        <w:t xml:space="preserve"> </w:t>
      </w:r>
      <w:r w:rsidRPr="00E80633">
        <w:rPr>
          <w:sz w:val="28"/>
          <w:szCs w:val="28"/>
        </w:rPr>
        <w:t>свобода, или возможность поведения, основанная на уставных и иных положениях, которые действуют внутри общественных, негосударственных объединений, органи</w:t>
      </w:r>
      <w:r w:rsidRPr="00E80633">
        <w:rPr>
          <w:sz w:val="28"/>
          <w:szCs w:val="28"/>
        </w:rPr>
        <w:softHyphen/>
        <w:t>заций, партий (право избирать и быть избранным в руководящие Органы, право руководящих органов налагать взыскания);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110"/>
          <w:sz w:val="28"/>
          <w:szCs w:val="28"/>
        </w:rPr>
        <w:t>естественное право</w:t>
      </w:r>
      <w:r w:rsidRPr="00E80633">
        <w:rPr>
          <w:sz w:val="28"/>
          <w:szCs w:val="28"/>
        </w:rPr>
        <w:t xml:space="preserve"> </w:t>
      </w:r>
      <w:r w:rsidR="00DE5691" w:rsidRPr="00DE5691">
        <w:rPr>
          <w:b/>
          <w:sz w:val="28"/>
          <w:szCs w:val="28"/>
        </w:rPr>
        <w:t>-</w:t>
      </w:r>
      <w:r w:rsidRPr="00E80633">
        <w:rPr>
          <w:sz w:val="28"/>
          <w:szCs w:val="28"/>
        </w:rPr>
        <w:t xml:space="preserve"> свобода, или возможность поведения, </w:t>
      </w:r>
      <w:r w:rsidR="00DE5691">
        <w:rPr>
          <w:sz w:val="28"/>
          <w:szCs w:val="28"/>
        </w:rPr>
        <w:t>неп</w:t>
      </w:r>
      <w:r w:rsidRPr="00E80633">
        <w:rPr>
          <w:sz w:val="28"/>
          <w:szCs w:val="28"/>
        </w:rPr>
        <w:t xml:space="preserve">осредственно вытекающая из опыта жизни человечества, из </w:t>
      </w:r>
      <w:r w:rsidR="00DE5691">
        <w:rPr>
          <w:sz w:val="28"/>
          <w:szCs w:val="28"/>
        </w:rPr>
        <w:t>р</w:t>
      </w:r>
      <w:r w:rsidRPr="00E80633">
        <w:rPr>
          <w:sz w:val="28"/>
          <w:szCs w:val="28"/>
        </w:rPr>
        <w:t>азума, во многом определяющая мораль и обычаи (право на право на свободу, право на равный эквивалент при товар</w:t>
      </w:r>
      <w:r w:rsidRPr="00E80633">
        <w:rPr>
          <w:sz w:val="28"/>
          <w:szCs w:val="28"/>
        </w:rPr>
        <w:softHyphen/>
        <w:t>ам обмене);</w:t>
      </w:r>
    </w:p>
    <w:p w:rsidR="009B20C7" w:rsidRPr="00E80633" w:rsidRDefault="00DE5691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110"/>
          <w:sz w:val="28"/>
          <w:szCs w:val="28"/>
        </w:rPr>
        <w:t>ю</w:t>
      </w:r>
      <w:r w:rsidR="009B20C7" w:rsidRPr="00E80633">
        <w:rPr>
          <w:rStyle w:val="110"/>
          <w:sz w:val="28"/>
          <w:szCs w:val="28"/>
        </w:rPr>
        <w:t>ридическое право</w:t>
      </w:r>
      <w:r w:rsidR="009B20C7" w:rsidRPr="00E80633">
        <w:rPr>
          <w:sz w:val="28"/>
          <w:szCs w:val="28"/>
        </w:rPr>
        <w:t xml:space="preserve"> </w:t>
      </w:r>
      <w:r w:rsidRPr="00DE5691">
        <w:rPr>
          <w:b/>
          <w:sz w:val="28"/>
          <w:szCs w:val="28"/>
        </w:rPr>
        <w:t>-</w:t>
      </w:r>
      <w:r w:rsidR="009B20C7" w:rsidRPr="00E80633">
        <w:rPr>
          <w:sz w:val="28"/>
          <w:szCs w:val="28"/>
        </w:rPr>
        <w:t xml:space="preserve"> свобода, или возможность поведения, ос</w:t>
      </w:r>
      <w:r>
        <w:rPr>
          <w:sz w:val="28"/>
          <w:szCs w:val="28"/>
        </w:rPr>
        <w:t>нова</w:t>
      </w:r>
      <w:r w:rsidR="009B20C7" w:rsidRPr="00E80633">
        <w:rPr>
          <w:sz w:val="28"/>
          <w:szCs w:val="28"/>
        </w:rPr>
        <w:t>нная на законе, иных официальных источниках права.</w:t>
      </w:r>
      <w:r>
        <w:rPr>
          <w:sz w:val="28"/>
          <w:szCs w:val="28"/>
        </w:rPr>
        <w:t xml:space="preserve"> В</w:t>
      </w:r>
      <w:r w:rsidR="009B20C7" w:rsidRPr="00E80633">
        <w:rPr>
          <w:sz w:val="28"/>
          <w:szCs w:val="28"/>
        </w:rPr>
        <w:t xml:space="preserve"> дальнейшем термин «право» будет использоваться прежде всего </w:t>
      </w:r>
      <w:r>
        <w:rPr>
          <w:sz w:val="28"/>
          <w:szCs w:val="28"/>
        </w:rPr>
        <w:t>в юриди</w:t>
      </w:r>
      <w:r w:rsidR="009B20C7" w:rsidRPr="00E80633">
        <w:rPr>
          <w:sz w:val="28"/>
          <w:szCs w:val="28"/>
        </w:rPr>
        <w:t>ческом смысле.</w:t>
      </w:r>
    </w:p>
    <w:p w:rsidR="009B20C7" w:rsidRPr="00E80633" w:rsidRDefault="00DE5691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213"/>
          <w:sz w:val="28"/>
          <w:szCs w:val="28"/>
        </w:rPr>
        <w:t>Ю</w:t>
      </w:r>
      <w:r w:rsidR="009B20C7" w:rsidRPr="00E80633">
        <w:rPr>
          <w:rStyle w:val="213"/>
          <w:sz w:val="28"/>
          <w:szCs w:val="28"/>
        </w:rPr>
        <w:t>ридическое право</w:t>
      </w:r>
      <w:r w:rsidR="009B20C7" w:rsidRPr="00E80633">
        <w:rPr>
          <w:sz w:val="28"/>
          <w:szCs w:val="28"/>
        </w:rPr>
        <w:t xml:space="preserve"> представляет собой систему общеобязатель</w:t>
      </w:r>
      <w:r>
        <w:rPr>
          <w:sz w:val="28"/>
          <w:szCs w:val="28"/>
        </w:rPr>
        <w:t>ных</w:t>
      </w:r>
      <w:r w:rsidR="009B20C7" w:rsidRPr="00E8063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</w:t>
      </w:r>
      <w:r w:rsidR="009B20C7" w:rsidRPr="00E80633">
        <w:rPr>
          <w:sz w:val="28"/>
          <w:szCs w:val="28"/>
        </w:rPr>
        <w:t>орм, выраженных в законах, иных признаваемых государ</w:t>
      </w:r>
      <w:r w:rsidR="009B20C7" w:rsidRPr="00E80633">
        <w:rPr>
          <w:sz w:val="28"/>
          <w:szCs w:val="28"/>
        </w:rPr>
        <w:softHyphen/>
        <w:t>ством источниках права и являющихся общеобязательным основанием для определения правомерно-дозволенного, запрещенно</w:t>
      </w:r>
      <w:r w:rsidR="009B20C7" w:rsidRPr="00E80633">
        <w:rPr>
          <w:sz w:val="28"/>
          <w:szCs w:val="28"/>
        </w:rPr>
        <w:softHyphen/>
        <w:t>го и предписанного поведения.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Право применительно к конкретному человеку (субъекту) обо</w:t>
      </w:r>
      <w:r w:rsidRPr="00E80633">
        <w:rPr>
          <w:sz w:val="28"/>
          <w:szCs w:val="28"/>
        </w:rPr>
        <w:softHyphen/>
        <w:t>значается термином «</w:t>
      </w:r>
      <w:r w:rsidRPr="00E80633">
        <w:rPr>
          <w:rStyle w:val="203"/>
          <w:sz w:val="28"/>
          <w:szCs w:val="28"/>
        </w:rPr>
        <w:t>субъективное право</w:t>
      </w:r>
      <w:r w:rsidRPr="00E80633">
        <w:rPr>
          <w:sz w:val="28"/>
          <w:szCs w:val="28"/>
        </w:rPr>
        <w:t>» и означает свободу, или возможность его юридически обеспеченного поведения, т.е. пове</w:t>
      </w:r>
      <w:r w:rsidRPr="00E80633">
        <w:rPr>
          <w:sz w:val="28"/>
          <w:szCs w:val="28"/>
        </w:rPr>
        <w:softHyphen/>
        <w:t>дения, которое поддерживается государственным принуждением. Субъективному праву одного человека соответствуют субъектив</w:t>
      </w:r>
      <w:r w:rsidRPr="00E80633">
        <w:rPr>
          <w:sz w:val="28"/>
          <w:szCs w:val="28"/>
        </w:rPr>
        <w:softHyphen/>
        <w:t>ные обязанности других людей, которые совместно и создают пространство субъективной свободы.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Правом регулируется поведение не только отдельных граж</w:t>
      </w:r>
      <w:r w:rsidRPr="00E80633">
        <w:rPr>
          <w:sz w:val="28"/>
          <w:szCs w:val="28"/>
        </w:rPr>
        <w:softHyphen/>
        <w:t>дан, но и организаций, государственных органов. Система норм, правил поведения, выраженных в законах и устанавливающих правомерное и неправомерное поведение граждан, организаций и государства, обозначается термином</w:t>
      </w:r>
      <w:r w:rsidRPr="00E80633">
        <w:rPr>
          <w:rStyle w:val="203"/>
          <w:sz w:val="28"/>
          <w:szCs w:val="28"/>
        </w:rPr>
        <w:t xml:space="preserve"> «объективное (позитив</w:t>
      </w:r>
      <w:r w:rsidRPr="00E80633">
        <w:rPr>
          <w:rStyle w:val="203"/>
          <w:sz w:val="28"/>
          <w:szCs w:val="28"/>
        </w:rPr>
        <w:softHyphen/>
        <w:t>ное) право».</w:t>
      </w:r>
      <w:r w:rsidRPr="00E80633">
        <w:rPr>
          <w:sz w:val="28"/>
          <w:szCs w:val="28"/>
        </w:rPr>
        <w:t xml:space="preserve"> Как институт общества позитивное право предназ</w:t>
      </w:r>
      <w:r w:rsidRPr="00E80633">
        <w:rPr>
          <w:sz w:val="28"/>
          <w:szCs w:val="28"/>
        </w:rPr>
        <w:softHyphen/>
        <w:t>начено для официального определения меры дозволенного и не</w:t>
      </w:r>
      <w:r w:rsidRPr="00E80633">
        <w:rPr>
          <w:sz w:val="28"/>
          <w:szCs w:val="28"/>
        </w:rPr>
        <w:softHyphen/>
        <w:t>дозволенного поведения людей, юридически обоснованной сво</w:t>
      </w:r>
      <w:r w:rsidRPr="00E80633">
        <w:rPr>
          <w:sz w:val="28"/>
          <w:szCs w:val="28"/>
        </w:rPr>
        <w:softHyphen/>
        <w:t>боды их действий. Как явление общественной жизни позитивное право создает условия для решения конкретных жизненных си</w:t>
      </w:r>
      <w:r w:rsidRPr="00E80633">
        <w:rPr>
          <w:sz w:val="28"/>
          <w:szCs w:val="28"/>
        </w:rPr>
        <w:softHyphen/>
        <w:t xml:space="preserve">туаций на твердом </w:t>
      </w:r>
      <w:r w:rsidRPr="00E80633">
        <w:rPr>
          <w:sz w:val="28"/>
          <w:szCs w:val="28"/>
        </w:rPr>
        <w:lastRenderedPageBreak/>
        <w:t>публичном основании, утверждает с помо</w:t>
      </w:r>
      <w:r w:rsidRPr="00E80633">
        <w:rPr>
          <w:sz w:val="28"/>
          <w:szCs w:val="28"/>
        </w:rPr>
        <w:softHyphen/>
        <w:t>щью власти принципы и правила взаимодействия людей.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В настоящее время в развитых странах позитивное право в опре</w:t>
      </w:r>
      <w:r w:rsidRPr="00E80633">
        <w:rPr>
          <w:sz w:val="28"/>
          <w:szCs w:val="28"/>
        </w:rPr>
        <w:softHyphen/>
        <w:t>деленной мере базируется на</w:t>
      </w:r>
      <w:r w:rsidRPr="00E80633">
        <w:rPr>
          <w:rStyle w:val="102"/>
          <w:sz w:val="28"/>
          <w:szCs w:val="28"/>
        </w:rPr>
        <w:t xml:space="preserve"> естественном праве,</w:t>
      </w:r>
      <w:r w:rsidRPr="00E80633">
        <w:rPr>
          <w:sz w:val="28"/>
          <w:szCs w:val="28"/>
        </w:rPr>
        <w:t xml:space="preserve"> закрепляя наи</w:t>
      </w:r>
      <w:r w:rsidRPr="00E80633">
        <w:rPr>
          <w:sz w:val="28"/>
          <w:szCs w:val="28"/>
        </w:rPr>
        <w:softHyphen/>
        <w:t>более важные его положения и создавая таким образом государ</w:t>
      </w:r>
      <w:r w:rsidRPr="00E80633">
        <w:rPr>
          <w:sz w:val="28"/>
          <w:szCs w:val="28"/>
        </w:rPr>
        <w:softHyphen/>
        <w:t>ственные гарантии их применения в обществе. Более того, нормы естественного права часто используются в качестве критерия соот</w:t>
      </w:r>
      <w:r w:rsidRPr="00E80633">
        <w:rPr>
          <w:sz w:val="28"/>
          <w:szCs w:val="28"/>
        </w:rPr>
        <w:softHyphen/>
        <w:t xml:space="preserve">ветствия норм позитивного права основному назначению права </w:t>
      </w:r>
      <w:r w:rsidR="00DE5691" w:rsidRPr="00DE5691">
        <w:rPr>
          <w:b/>
          <w:sz w:val="28"/>
          <w:szCs w:val="28"/>
        </w:rPr>
        <w:t>-</w:t>
      </w:r>
      <w:r w:rsidR="00DE5691">
        <w:rPr>
          <w:sz w:val="28"/>
          <w:szCs w:val="28"/>
        </w:rPr>
        <w:t xml:space="preserve"> </w:t>
      </w:r>
      <w:r w:rsidRPr="00E80633">
        <w:rPr>
          <w:sz w:val="28"/>
          <w:szCs w:val="28"/>
        </w:rPr>
        <w:t>поддержанию справедливости в обществе.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Необходимость такого сравнения обусловлена различиями в происхождении и направленности норм естественного и позитив</w:t>
      </w:r>
      <w:r w:rsidRPr="00E80633">
        <w:rPr>
          <w:sz w:val="28"/>
          <w:szCs w:val="28"/>
        </w:rPr>
        <w:softHyphen/>
        <w:t>ного права.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Так, нормы естественного права вырабатываются в ходе всем жизни человечества и определяют прежде всего правила поведе</w:t>
      </w:r>
      <w:r w:rsidRPr="00E80633">
        <w:rPr>
          <w:sz w:val="28"/>
          <w:szCs w:val="28"/>
        </w:rPr>
        <w:softHyphen/>
        <w:t>ния, являющиеся критически важными для выживания общества в реальных условиях его существования. Они, с одной стороны, составляют существо знаний в области социального взаимодей</w:t>
      </w:r>
      <w:r w:rsidRPr="00E80633">
        <w:rPr>
          <w:sz w:val="28"/>
          <w:szCs w:val="28"/>
        </w:rPr>
        <w:softHyphen/>
        <w:t>ствия, знаний, которые человечество приобрело за свою длитель</w:t>
      </w:r>
      <w:r w:rsidRPr="00E80633">
        <w:rPr>
          <w:sz w:val="28"/>
          <w:szCs w:val="28"/>
        </w:rPr>
        <w:softHyphen/>
        <w:t>ную историю, а с другой — являются критериями поощряемого обществом справедливого поведения.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Нормы позитивного права специально создаются людьми для регулирования социально важных сторон общественной жизни</w:t>
      </w:r>
      <w:r w:rsidR="00E2588A">
        <w:rPr>
          <w:sz w:val="28"/>
          <w:szCs w:val="28"/>
        </w:rPr>
        <w:t>.</w:t>
      </w:r>
      <w:r w:rsidRPr="00E80633">
        <w:rPr>
          <w:sz w:val="28"/>
          <w:szCs w:val="28"/>
        </w:rPr>
        <w:t xml:space="preserve"> Учитывая, что эти нормы властно утверждаются</w:t>
      </w:r>
      <w:r w:rsidRPr="00E80633">
        <w:rPr>
          <w:rStyle w:val="7pt"/>
          <w:sz w:val="28"/>
          <w:szCs w:val="28"/>
        </w:rPr>
        <w:t xml:space="preserve"> </w:t>
      </w:r>
      <w:r w:rsidRPr="00E2588A">
        <w:rPr>
          <w:rStyle w:val="7pt"/>
          <w:b w:val="0"/>
          <w:sz w:val="28"/>
          <w:szCs w:val="28"/>
        </w:rPr>
        <w:t>в общественной</w:t>
      </w:r>
      <w:r w:rsidRPr="00E80633">
        <w:rPr>
          <w:rStyle w:val="7pt"/>
          <w:sz w:val="28"/>
          <w:szCs w:val="28"/>
        </w:rPr>
        <w:t xml:space="preserve"> </w:t>
      </w:r>
      <w:r w:rsidRPr="00E80633">
        <w:rPr>
          <w:sz w:val="28"/>
          <w:szCs w:val="28"/>
        </w:rPr>
        <w:t>жизни в качестве постоянного, непререкаемого критерия для обя</w:t>
      </w:r>
      <w:r w:rsidRPr="00E80633">
        <w:rPr>
          <w:sz w:val="28"/>
          <w:szCs w:val="28"/>
        </w:rPr>
        <w:softHyphen/>
        <w:t>зательного поведения, обеспечения их социальной</w:t>
      </w:r>
      <w:r w:rsidRPr="00E80633">
        <w:rPr>
          <w:rStyle w:val="7pt"/>
          <w:sz w:val="28"/>
          <w:szCs w:val="28"/>
        </w:rPr>
        <w:t xml:space="preserve"> </w:t>
      </w:r>
      <w:r w:rsidRPr="00E2588A">
        <w:rPr>
          <w:rStyle w:val="7pt"/>
          <w:b w:val="0"/>
          <w:sz w:val="28"/>
          <w:szCs w:val="28"/>
        </w:rPr>
        <w:t>справедливос</w:t>
      </w:r>
      <w:r w:rsidRPr="00E80633">
        <w:rPr>
          <w:rStyle w:val="7pt"/>
          <w:sz w:val="28"/>
          <w:szCs w:val="28"/>
        </w:rPr>
        <w:softHyphen/>
      </w:r>
      <w:r w:rsidRPr="00E80633">
        <w:rPr>
          <w:sz w:val="28"/>
          <w:szCs w:val="28"/>
        </w:rPr>
        <w:t>ти, представляется важной их согласованность с основными нор</w:t>
      </w:r>
      <w:r w:rsidRPr="00E80633">
        <w:rPr>
          <w:sz w:val="28"/>
          <w:szCs w:val="28"/>
        </w:rPr>
        <w:softHyphen/>
        <w:t>мами естественного права.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Позитивное право как совокупность закрепленных в законах, других законодательных актах норм поведения наполняется реаль</w:t>
      </w:r>
      <w:r w:rsidRPr="00E2588A">
        <w:rPr>
          <w:b/>
          <w:sz w:val="28"/>
          <w:szCs w:val="28"/>
        </w:rPr>
        <w:softHyphen/>
      </w:r>
      <w:r w:rsidRPr="00E2588A">
        <w:rPr>
          <w:rStyle w:val="111"/>
          <w:b w:val="0"/>
          <w:sz w:val="28"/>
          <w:szCs w:val="28"/>
        </w:rPr>
        <w:t>ной</w:t>
      </w:r>
      <w:r w:rsidRPr="00E80633">
        <w:rPr>
          <w:sz w:val="28"/>
          <w:szCs w:val="28"/>
        </w:rPr>
        <w:t xml:space="preserve"> жизнью в процессе использования людьми субъективных прав и выполнения возложенных на них обязанностей, а также право</w:t>
      </w:r>
      <w:r w:rsidRPr="00E80633">
        <w:rPr>
          <w:sz w:val="28"/>
          <w:szCs w:val="28"/>
        </w:rPr>
        <w:softHyphen/>
        <w:t>применительной деятельности органов исполнительной власти и отравления правосудия. Правосудие является ключевым факто</w:t>
      </w:r>
      <w:r w:rsidRPr="00E80633">
        <w:rPr>
          <w:sz w:val="28"/>
          <w:szCs w:val="28"/>
        </w:rPr>
        <w:softHyphen/>
      </w:r>
      <w:r w:rsidRPr="00E2588A">
        <w:rPr>
          <w:rStyle w:val="111"/>
          <w:b w:val="0"/>
          <w:sz w:val="28"/>
          <w:szCs w:val="28"/>
        </w:rPr>
        <w:t>ром</w:t>
      </w:r>
      <w:r w:rsidRPr="00E80633">
        <w:rPr>
          <w:sz w:val="28"/>
          <w:szCs w:val="28"/>
        </w:rPr>
        <w:t xml:space="preserve"> развития и жизни права. Оно предназначено для разрешения </w:t>
      </w:r>
      <w:r w:rsidRPr="00E2588A">
        <w:rPr>
          <w:rStyle w:val="111"/>
          <w:b w:val="0"/>
          <w:sz w:val="28"/>
          <w:szCs w:val="28"/>
        </w:rPr>
        <w:t>с</w:t>
      </w:r>
      <w:r w:rsidRPr="00E80633">
        <w:rPr>
          <w:sz w:val="28"/>
          <w:szCs w:val="28"/>
        </w:rPr>
        <w:t xml:space="preserve"> позиции права и на основе публичной власти спорных конфликт</w:t>
      </w:r>
      <w:r w:rsidRPr="00E80633">
        <w:rPr>
          <w:sz w:val="28"/>
          <w:szCs w:val="28"/>
        </w:rPr>
        <w:softHyphen/>
      </w:r>
      <w:r w:rsidRPr="00E2588A">
        <w:rPr>
          <w:rStyle w:val="111"/>
          <w:b w:val="0"/>
          <w:sz w:val="28"/>
          <w:szCs w:val="28"/>
        </w:rPr>
        <w:t>ных</w:t>
      </w:r>
      <w:r w:rsidRPr="00E80633">
        <w:rPr>
          <w:sz w:val="28"/>
          <w:szCs w:val="28"/>
        </w:rPr>
        <w:t xml:space="preserve"> ситуаций, возникающих вследствие столкновения интересов различных субъектов общественной жизни или иных причин.</w:t>
      </w:r>
    </w:p>
    <w:p w:rsidR="009B20C7" w:rsidRDefault="009B20C7" w:rsidP="003D21F1">
      <w:pPr>
        <w:pStyle w:val="1"/>
      </w:pPr>
      <w:bookmarkStart w:id="3" w:name="bookmark26"/>
      <w:bookmarkStart w:id="4" w:name="_Нормы_права,_правоотношения,"/>
      <w:bookmarkEnd w:id="4"/>
      <w:r w:rsidRPr="00E80633">
        <w:lastRenderedPageBreak/>
        <w:t>Нормы права, правоотношения, субъекты и объекты права, юридические факты</w:t>
      </w:r>
      <w:bookmarkEnd w:id="3"/>
      <w:r w:rsidR="005005AB">
        <w:t xml:space="preserve">. </w:t>
      </w:r>
      <w:r w:rsidR="005005AB" w:rsidRPr="00E80633">
        <w:t>Источники права</w:t>
      </w:r>
      <w:r w:rsidR="005005AB">
        <w:t>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Воздействие права на поведение людей в общественных отно</w:t>
      </w:r>
      <w:r w:rsidRPr="00E80633">
        <w:rPr>
          <w:sz w:val="28"/>
          <w:szCs w:val="28"/>
        </w:rPr>
        <w:softHyphen/>
        <w:t>шениях осуществляется посредством механизма правового регу</w:t>
      </w:r>
      <w:r w:rsidRPr="00E80633">
        <w:rPr>
          <w:sz w:val="28"/>
          <w:szCs w:val="28"/>
        </w:rPr>
        <w:softHyphen/>
        <w:t>лирования, образуемого упорядоченной совокупностью исполь</w:t>
      </w:r>
      <w:r w:rsidRPr="00E80633">
        <w:rPr>
          <w:sz w:val="28"/>
          <w:szCs w:val="28"/>
        </w:rPr>
        <w:softHyphen/>
        <w:t>зуемых для этого правовых средств. Основными звеньями этого механизма являются юридические нормы, правовые отношения (правоотношения), акты реализации прав и обязанностей, а так</w:t>
      </w:r>
      <w:r w:rsidRPr="00E80633">
        <w:rPr>
          <w:sz w:val="28"/>
          <w:szCs w:val="28"/>
        </w:rPr>
        <w:softHyphen/>
        <w:t>же акты применения права.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Действие правового механизма позволяет на строго логической основе найти прямые ответы на реальные жизненные ситуации, определяя, насколько правомерно, допустимо или недопустимо вел себя человек в конкретной ситуации, а также определяя в случае виновного или невиновного нарушения норм поведения</w:t>
      </w:r>
      <w:r w:rsidR="00CE7DE8">
        <w:rPr>
          <w:sz w:val="28"/>
          <w:szCs w:val="28"/>
        </w:rPr>
        <w:t xml:space="preserve"> </w:t>
      </w:r>
      <w:r w:rsidRPr="00E80633">
        <w:rPr>
          <w:sz w:val="28"/>
          <w:szCs w:val="28"/>
        </w:rPr>
        <w:t>справедливую меру юридической ответственности</w:t>
      </w:r>
      <w:r w:rsidR="00CE7DE8">
        <w:rPr>
          <w:sz w:val="28"/>
          <w:szCs w:val="28"/>
        </w:rPr>
        <w:t>,</w:t>
      </w:r>
      <w:r w:rsidRPr="00E80633">
        <w:rPr>
          <w:sz w:val="28"/>
          <w:szCs w:val="28"/>
        </w:rPr>
        <w:t xml:space="preserve"> которая </w:t>
      </w:r>
      <w:r w:rsidR="00E2588A">
        <w:rPr>
          <w:sz w:val="28"/>
          <w:szCs w:val="28"/>
        </w:rPr>
        <w:t>может</w:t>
      </w:r>
      <w:r w:rsidRPr="00E80633">
        <w:rPr>
          <w:sz w:val="28"/>
          <w:szCs w:val="28"/>
        </w:rPr>
        <w:t xml:space="preserve"> или должна быть применена к человеку, и способ примен</w:t>
      </w:r>
      <w:r w:rsidR="00E2588A">
        <w:rPr>
          <w:sz w:val="28"/>
          <w:szCs w:val="28"/>
        </w:rPr>
        <w:t>ен</w:t>
      </w:r>
      <w:r w:rsidRPr="00E80633">
        <w:rPr>
          <w:sz w:val="28"/>
          <w:szCs w:val="28"/>
        </w:rPr>
        <w:t>ия этой ответственности.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Ключевым средством в правовом механизме является</w:t>
      </w:r>
      <w:r w:rsidRPr="00E80633">
        <w:rPr>
          <w:rStyle w:val="151"/>
          <w:sz w:val="28"/>
          <w:szCs w:val="28"/>
        </w:rPr>
        <w:t xml:space="preserve"> юридическая норма </w:t>
      </w:r>
      <w:r w:rsidR="00CE7DE8" w:rsidRPr="00CE7DE8">
        <w:rPr>
          <w:rStyle w:val="151"/>
          <w:b w:val="0"/>
          <w:sz w:val="28"/>
          <w:szCs w:val="28"/>
        </w:rPr>
        <w:t>-</w:t>
      </w:r>
      <w:r w:rsidRPr="00CE7DE8">
        <w:rPr>
          <w:b/>
          <w:sz w:val="28"/>
          <w:szCs w:val="28"/>
        </w:rPr>
        <w:t xml:space="preserve"> </w:t>
      </w:r>
      <w:r w:rsidRPr="00E80633">
        <w:rPr>
          <w:sz w:val="28"/>
          <w:szCs w:val="28"/>
        </w:rPr>
        <w:t>общеобязательное правило поведения, выра</w:t>
      </w:r>
      <w:r w:rsidRPr="00E80633">
        <w:rPr>
          <w:sz w:val="28"/>
          <w:szCs w:val="28"/>
        </w:rPr>
        <w:softHyphen/>
        <w:t>женное в законах, иных признаваемых государством источни</w:t>
      </w:r>
      <w:r w:rsidRPr="00E80633">
        <w:rPr>
          <w:sz w:val="28"/>
          <w:szCs w:val="28"/>
        </w:rPr>
        <w:softHyphen/>
        <w:t>ках права и выступающее в качестве критерия правомерно-до</w:t>
      </w:r>
      <w:r w:rsidRPr="00E80633">
        <w:rPr>
          <w:sz w:val="28"/>
          <w:szCs w:val="28"/>
        </w:rPr>
        <w:softHyphen/>
        <w:t>зволенного, запрещенного или предписанного поведения субъек</w:t>
      </w:r>
      <w:r w:rsidRPr="00E80633">
        <w:rPr>
          <w:sz w:val="28"/>
          <w:szCs w:val="28"/>
        </w:rPr>
        <w:softHyphen/>
        <w:t>тов права.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Для норм права как правил поведения общего характера свой</w:t>
      </w:r>
      <w:r w:rsidRPr="00E80633">
        <w:rPr>
          <w:sz w:val="28"/>
          <w:szCs w:val="28"/>
        </w:rPr>
        <w:softHyphen/>
        <w:t>ственны следующие принципиальные особенности:</w:t>
      </w:r>
    </w:p>
    <w:p w:rsidR="009B20C7" w:rsidRPr="00E80633" w:rsidRDefault="009B20C7" w:rsidP="005005AB">
      <w:pPr>
        <w:pStyle w:val="a7"/>
        <w:numPr>
          <w:ilvl w:val="0"/>
          <w:numId w:val="12"/>
        </w:numPr>
        <w:shd w:val="clear" w:color="auto" w:fill="auto"/>
        <w:tabs>
          <w:tab w:val="left" w:pos="471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системность, отражающая свойство норм существовать и дей</w:t>
      </w:r>
      <w:r w:rsidRPr="00E80633">
        <w:rPr>
          <w:sz w:val="28"/>
          <w:szCs w:val="28"/>
        </w:rPr>
        <w:softHyphen/>
        <w:t>ствовать не поодиночке, не каждая сама по себе, а в комплексе, и составе целых правовых институтов и более обширных подразде</w:t>
      </w:r>
      <w:r w:rsidRPr="00E80633">
        <w:rPr>
          <w:sz w:val="28"/>
          <w:szCs w:val="28"/>
        </w:rPr>
        <w:softHyphen/>
        <w:t xml:space="preserve">лений права </w:t>
      </w:r>
      <w:r w:rsidR="00CE7DE8" w:rsidRPr="00CE7DE8">
        <w:rPr>
          <w:b/>
          <w:sz w:val="28"/>
          <w:szCs w:val="28"/>
        </w:rPr>
        <w:t>-</w:t>
      </w:r>
      <w:r w:rsidRPr="00E80633">
        <w:rPr>
          <w:sz w:val="28"/>
          <w:szCs w:val="28"/>
        </w:rPr>
        <w:t xml:space="preserve"> отраслей;</w:t>
      </w:r>
    </w:p>
    <w:p w:rsidR="009B20C7" w:rsidRPr="00E80633" w:rsidRDefault="009B20C7" w:rsidP="005005AB">
      <w:pPr>
        <w:pStyle w:val="a7"/>
        <w:numPr>
          <w:ilvl w:val="0"/>
          <w:numId w:val="12"/>
        </w:numPr>
        <w:shd w:val="clear" w:color="auto" w:fill="auto"/>
        <w:tabs>
          <w:tab w:val="left" w:pos="481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специализация, отражающая свойство норм закреплять ка</w:t>
      </w:r>
      <w:r w:rsidRPr="00E80633">
        <w:rPr>
          <w:sz w:val="28"/>
          <w:szCs w:val="28"/>
        </w:rPr>
        <w:softHyphen/>
        <w:t xml:space="preserve">кую-то одну, определенную юридическую операцию </w:t>
      </w:r>
      <w:r w:rsidR="00CE7DE8" w:rsidRPr="00CE7DE8">
        <w:rPr>
          <w:b/>
          <w:sz w:val="28"/>
          <w:szCs w:val="28"/>
        </w:rPr>
        <w:t>-</w:t>
      </w:r>
      <w:r w:rsidRPr="00E80633">
        <w:rPr>
          <w:sz w:val="28"/>
          <w:szCs w:val="28"/>
        </w:rPr>
        <w:t xml:space="preserve"> уста</w:t>
      </w:r>
      <w:r w:rsidRPr="00E80633">
        <w:rPr>
          <w:sz w:val="28"/>
          <w:szCs w:val="28"/>
        </w:rPr>
        <w:softHyphen/>
      </w:r>
      <w:r w:rsidR="00CE7DE8">
        <w:rPr>
          <w:sz w:val="28"/>
          <w:szCs w:val="28"/>
        </w:rPr>
        <w:t>новление общих положений (нормы</w:t>
      </w:r>
      <w:r w:rsidR="00CE7DE8" w:rsidRPr="00CE7DE8">
        <w:rPr>
          <w:b/>
          <w:sz w:val="28"/>
          <w:szCs w:val="28"/>
        </w:rPr>
        <w:t>-</w:t>
      </w:r>
      <w:r w:rsidRPr="00E80633">
        <w:rPr>
          <w:sz w:val="28"/>
          <w:szCs w:val="28"/>
        </w:rPr>
        <w:t>принципы), запрет (за</w:t>
      </w:r>
      <w:r w:rsidRPr="00E80633">
        <w:rPr>
          <w:sz w:val="28"/>
          <w:szCs w:val="28"/>
        </w:rPr>
        <w:softHyphen/>
        <w:t>прещающие нормы), применение принудительных мер в слу</w:t>
      </w:r>
      <w:r w:rsidRPr="00E80633">
        <w:rPr>
          <w:sz w:val="28"/>
          <w:szCs w:val="28"/>
        </w:rPr>
        <w:softHyphen/>
        <w:t>чае совершения правонарушения (правоохранительные нор</w:t>
      </w:r>
      <w:r w:rsidRPr="00E80633">
        <w:rPr>
          <w:sz w:val="28"/>
          <w:szCs w:val="28"/>
        </w:rPr>
        <w:softHyphen/>
        <w:t>мы) и т.п.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CE7DE8">
        <w:rPr>
          <w:rStyle w:val="2pt5"/>
          <w:spacing w:val="0"/>
          <w:sz w:val="28"/>
          <w:szCs w:val="28"/>
        </w:rPr>
        <w:t>По общей направленности действия</w:t>
      </w:r>
      <w:r w:rsidRPr="00E80633">
        <w:rPr>
          <w:sz w:val="28"/>
          <w:szCs w:val="28"/>
        </w:rPr>
        <w:t xml:space="preserve"> правовые нормы подразделяются:</w:t>
      </w:r>
    </w:p>
    <w:p w:rsidR="009B20C7" w:rsidRPr="00E80633" w:rsidRDefault="009B20C7" w:rsidP="005005AB">
      <w:pPr>
        <w:pStyle w:val="a7"/>
        <w:numPr>
          <w:ilvl w:val="0"/>
          <w:numId w:val="12"/>
        </w:numPr>
        <w:shd w:val="clear" w:color="auto" w:fill="auto"/>
        <w:tabs>
          <w:tab w:val="left" w:pos="495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на</w:t>
      </w:r>
      <w:r w:rsidRPr="00E80633">
        <w:rPr>
          <w:rStyle w:val="72"/>
          <w:sz w:val="28"/>
          <w:szCs w:val="28"/>
        </w:rPr>
        <w:t xml:space="preserve"> регулятивные,</w:t>
      </w:r>
      <w:r w:rsidRPr="00E80633">
        <w:rPr>
          <w:sz w:val="28"/>
          <w:szCs w:val="28"/>
        </w:rPr>
        <w:t xml:space="preserve"> определяющие субъективные права и юр</w:t>
      </w:r>
      <w:r w:rsidR="00CE7DE8" w:rsidRPr="00E80633">
        <w:rPr>
          <w:sz w:val="28"/>
          <w:szCs w:val="28"/>
        </w:rPr>
        <w:t>и</w:t>
      </w:r>
      <w:r w:rsidRPr="00E80633">
        <w:rPr>
          <w:sz w:val="28"/>
          <w:szCs w:val="28"/>
        </w:rPr>
        <w:t xml:space="preserve">дические обязанности субъектов, </w:t>
      </w:r>
      <w:r w:rsidR="00CE7DE8">
        <w:rPr>
          <w:sz w:val="28"/>
          <w:szCs w:val="28"/>
        </w:rPr>
        <w:t>условия их возникновения и дей</w:t>
      </w:r>
      <w:r w:rsidRPr="00E80633">
        <w:rPr>
          <w:sz w:val="28"/>
          <w:szCs w:val="28"/>
        </w:rPr>
        <w:t>ствия;</w:t>
      </w:r>
    </w:p>
    <w:p w:rsidR="009B20C7" w:rsidRPr="00E80633" w:rsidRDefault="009B20C7" w:rsidP="005005AB">
      <w:pPr>
        <w:pStyle w:val="a7"/>
        <w:numPr>
          <w:ilvl w:val="0"/>
          <w:numId w:val="12"/>
        </w:numPr>
        <w:shd w:val="clear" w:color="auto" w:fill="auto"/>
        <w:tabs>
          <w:tab w:val="left" w:pos="540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1"/>
          <w:sz w:val="28"/>
          <w:szCs w:val="28"/>
        </w:rPr>
        <w:t>правоохранительные,</w:t>
      </w:r>
      <w:r w:rsidRPr="00E80633">
        <w:rPr>
          <w:sz w:val="28"/>
          <w:szCs w:val="28"/>
        </w:rPr>
        <w:t xml:space="preserve"> определяющие условия применения к субъекту мер государственно-принудительного воздействия, ха</w:t>
      </w:r>
      <w:r w:rsidRPr="00E80633">
        <w:rPr>
          <w:sz w:val="28"/>
          <w:szCs w:val="28"/>
        </w:rPr>
        <w:softHyphen/>
        <w:t>рактер и содержание этих мер.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CE7DE8">
        <w:rPr>
          <w:rStyle w:val="2pt4"/>
          <w:spacing w:val="0"/>
          <w:sz w:val="28"/>
          <w:szCs w:val="28"/>
        </w:rPr>
        <w:t>По способу воздействия на общественные</w:t>
      </w:r>
      <w:r w:rsidRPr="00CE7DE8">
        <w:rPr>
          <w:sz w:val="28"/>
          <w:szCs w:val="28"/>
        </w:rPr>
        <w:t xml:space="preserve"> </w:t>
      </w:r>
      <w:r w:rsidRPr="00CE7DE8">
        <w:rPr>
          <w:b/>
          <w:sz w:val="28"/>
          <w:szCs w:val="28"/>
        </w:rPr>
        <w:t>от</w:t>
      </w:r>
      <w:r w:rsidRPr="00CE7DE8">
        <w:rPr>
          <w:sz w:val="28"/>
          <w:szCs w:val="28"/>
        </w:rPr>
        <w:softHyphen/>
      </w:r>
      <w:r w:rsidRPr="00CE7DE8">
        <w:rPr>
          <w:rStyle w:val="2pt4"/>
          <w:spacing w:val="0"/>
          <w:sz w:val="28"/>
          <w:szCs w:val="28"/>
        </w:rPr>
        <w:t>ношения</w:t>
      </w:r>
      <w:r w:rsidRPr="00E80633">
        <w:rPr>
          <w:sz w:val="28"/>
          <w:szCs w:val="28"/>
        </w:rPr>
        <w:t xml:space="preserve"> нормы подразделяются:</w:t>
      </w:r>
    </w:p>
    <w:p w:rsidR="009B20C7" w:rsidRPr="00E80633" w:rsidRDefault="009B20C7" w:rsidP="005005AB">
      <w:pPr>
        <w:pStyle w:val="a7"/>
        <w:numPr>
          <w:ilvl w:val="0"/>
          <w:numId w:val="12"/>
        </w:numPr>
        <w:shd w:val="clear" w:color="auto" w:fill="auto"/>
        <w:tabs>
          <w:tab w:val="left" w:pos="511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на</w:t>
      </w:r>
      <w:r w:rsidRPr="00E80633">
        <w:rPr>
          <w:rStyle w:val="61"/>
          <w:sz w:val="28"/>
          <w:szCs w:val="28"/>
        </w:rPr>
        <w:t xml:space="preserve"> управомо</w:t>
      </w:r>
      <w:r w:rsidR="006639A8">
        <w:rPr>
          <w:rStyle w:val="61"/>
          <w:sz w:val="28"/>
          <w:szCs w:val="28"/>
        </w:rPr>
        <w:t>ч</w:t>
      </w:r>
      <w:r w:rsidRPr="00E80633">
        <w:rPr>
          <w:rStyle w:val="61"/>
          <w:sz w:val="28"/>
          <w:szCs w:val="28"/>
        </w:rPr>
        <w:t>ивающие,</w:t>
      </w:r>
      <w:r w:rsidRPr="00E80633">
        <w:rPr>
          <w:sz w:val="28"/>
          <w:szCs w:val="28"/>
        </w:rPr>
        <w:t xml:space="preserve"> предоставляющие субъекту право с по</w:t>
      </w:r>
      <w:r w:rsidRPr="00E80633">
        <w:rPr>
          <w:sz w:val="28"/>
          <w:szCs w:val="28"/>
        </w:rPr>
        <w:softHyphen/>
        <w:t>ложительным содержанием, т.е. право на совершение им тех или иных действий (например, распоряжаться имуществом, подавать иск в суд, получать пенсию);</w:t>
      </w:r>
    </w:p>
    <w:p w:rsidR="009B20C7" w:rsidRPr="00E80633" w:rsidRDefault="009B20C7" w:rsidP="005005AB">
      <w:pPr>
        <w:pStyle w:val="a7"/>
        <w:numPr>
          <w:ilvl w:val="0"/>
          <w:numId w:val="12"/>
        </w:numPr>
        <w:shd w:val="clear" w:color="auto" w:fill="auto"/>
        <w:tabs>
          <w:tab w:val="left" w:pos="540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1"/>
          <w:sz w:val="28"/>
          <w:szCs w:val="28"/>
        </w:rPr>
        <w:lastRenderedPageBreak/>
        <w:t>запрещающие,</w:t>
      </w:r>
      <w:r w:rsidRPr="00E80633">
        <w:rPr>
          <w:sz w:val="28"/>
          <w:szCs w:val="28"/>
        </w:rPr>
        <w:t xml:space="preserve"> устанавливающие обязанность субъекта воз</w:t>
      </w:r>
      <w:r w:rsidRPr="00E80633">
        <w:rPr>
          <w:sz w:val="28"/>
          <w:szCs w:val="28"/>
        </w:rPr>
        <w:softHyphen/>
        <w:t>держиваться от совершения действий определенного рода (напри</w:t>
      </w:r>
      <w:r w:rsidRPr="00E80633">
        <w:rPr>
          <w:sz w:val="28"/>
          <w:szCs w:val="28"/>
        </w:rPr>
        <w:softHyphen/>
        <w:t>мер, не совершать краж, не нарушать правила дорожного движе</w:t>
      </w:r>
      <w:r w:rsidRPr="00E80633">
        <w:rPr>
          <w:sz w:val="28"/>
          <w:szCs w:val="28"/>
        </w:rPr>
        <w:softHyphen/>
        <w:t>ния);</w:t>
      </w:r>
    </w:p>
    <w:p w:rsidR="009B20C7" w:rsidRPr="00E80633" w:rsidRDefault="009B20C7" w:rsidP="005005AB">
      <w:pPr>
        <w:pStyle w:val="a7"/>
        <w:numPr>
          <w:ilvl w:val="0"/>
          <w:numId w:val="12"/>
        </w:numPr>
        <w:shd w:val="clear" w:color="auto" w:fill="auto"/>
        <w:tabs>
          <w:tab w:val="left" w:pos="530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1"/>
          <w:sz w:val="28"/>
          <w:szCs w:val="28"/>
        </w:rPr>
        <w:t>обязывающие,</w:t>
      </w:r>
      <w:r w:rsidRPr="00E80633">
        <w:rPr>
          <w:sz w:val="28"/>
          <w:szCs w:val="28"/>
        </w:rPr>
        <w:t xml:space="preserve"> возлагающие на субъекта обязанность совер</w:t>
      </w:r>
      <w:r w:rsidRPr="00E80633">
        <w:rPr>
          <w:sz w:val="28"/>
          <w:szCs w:val="28"/>
        </w:rPr>
        <w:softHyphen/>
        <w:t>шать действия определенного содержания (например, платить налоги, регистрировать акты гражданского состояния).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4C19A4">
        <w:rPr>
          <w:rStyle w:val="2pt4"/>
          <w:spacing w:val="0"/>
          <w:sz w:val="28"/>
          <w:szCs w:val="28"/>
        </w:rPr>
        <w:t>По характеру воздействия на регулируемые общественные отношения</w:t>
      </w:r>
      <w:r w:rsidRPr="00E80633">
        <w:rPr>
          <w:sz w:val="28"/>
          <w:szCs w:val="28"/>
        </w:rPr>
        <w:t xml:space="preserve"> нормы подразделяются на две категории:</w:t>
      </w:r>
    </w:p>
    <w:p w:rsidR="009B20C7" w:rsidRPr="00E80633" w:rsidRDefault="009B20C7" w:rsidP="005005AB">
      <w:pPr>
        <w:pStyle w:val="a7"/>
        <w:numPr>
          <w:ilvl w:val="0"/>
          <w:numId w:val="12"/>
        </w:numPr>
        <w:shd w:val="clear" w:color="auto" w:fill="auto"/>
        <w:tabs>
          <w:tab w:val="left" w:pos="530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1"/>
          <w:sz w:val="28"/>
          <w:szCs w:val="28"/>
        </w:rPr>
        <w:t>императивные,</w:t>
      </w:r>
      <w:r w:rsidRPr="00E80633">
        <w:rPr>
          <w:sz w:val="28"/>
          <w:szCs w:val="28"/>
        </w:rPr>
        <w:t xml:space="preserve"> содержащие предписания, действующие не</w:t>
      </w:r>
      <w:r w:rsidRPr="00E80633">
        <w:rPr>
          <w:sz w:val="28"/>
          <w:szCs w:val="28"/>
        </w:rPr>
        <w:softHyphen/>
        <w:t>зависимо от усмотрения субъекта права;</w:t>
      </w:r>
    </w:p>
    <w:p w:rsidR="009B20C7" w:rsidRPr="00E80633" w:rsidRDefault="009B20C7" w:rsidP="005005AB">
      <w:pPr>
        <w:pStyle w:val="a7"/>
        <w:numPr>
          <w:ilvl w:val="0"/>
          <w:numId w:val="12"/>
        </w:numPr>
        <w:shd w:val="clear" w:color="auto" w:fill="auto"/>
        <w:tabs>
          <w:tab w:val="left" w:pos="540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1"/>
          <w:sz w:val="28"/>
          <w:szCs w:val="28"/>
        </w:rPr>
        <w:t>диспозитивные,</w:t>
      </w:r>
      <w:r w:rsidRPr="00E80633">
        <w:rPr>
          <w:sz w:val="28"/>
          <w:szCs w:val="28"/>
        </w:rPr>
        <w:t xml:space="preserve"> содержащие предписания, выполнение ко</w:t>
      </w:r>
      <w:r w:rsidRPr="00E80633">
        <w:rPr>
          <w:sz w:val="28"/>
          <w:szCs w:val="28"/>
        </w:rPr>
        <w:softHyphen/>
        <w:t xml:space="preserve">торых необходимо в случае, если субъекты права не договорились </w:t>
      </w:r>
      <w:r w:rsidR="004C19A4" w:rsidRPr="004C19A4">
        <w:rPr>
          <w:rStyle w:val="9pt13"/>
          <w:b w:val="0"/>
          <w:i w:val="0"/>
          <w:sz w:val="28"/>
          <w:szCs w:val="28"/>
        </w:rPr>
        <w:t>об</w:t>
      </w:r>
      <w:r w:rsidRPr="004C19A4">
        <w:rPr>
          <w:b/>
          <w:i/>
          <w:sz w:val="28"/>
          <w:szCs w:val="28"/>
        </w:rPr>
        <w:t xml:space="preserve"> </w:t>
      </w:r>
      <w:r w:rsidRPr="00E80633">
        <w:rPr>
          <w:sz w:val="28"/>
          <w:szCs w:val="28"/>
        </w:rPr>
        <w:t>ином (порядок разрешения ситуации, связанной с гибелью предмета залога).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В структуре</w:t>
      </w:r>
      <w:r w:rsidRPr="00E80633">
        <w:rPr>
          <w:rStyle w:val="147"/>
          <w:sz w:val="28"/>
          <w:szCs w:val="28"/>
        </w:rPr>
        <w:t xml:space="preserve"> правовой нормы</w:t>
      </w:r>
      <w:r w:rsidRPr="00E80633">
        <w:rPr>
          <w:sz w:val="28"/>
          <w:szCs w:val="28"/>
        </w:rPr>
        <w:t xml:space="preserve"> выделяются следующие элементы: гипотеза, диспозиция и санкция.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1"/>
          <w:sz w:val="28"/>
          <w:szCs w:val="28"/>
        </w:rPr>
        <w:t>Гипотеза</w:t>
      </w:r>
      <w:r w:rsidRPr="00E80633">
        <w:rPr>
          <w:sz w:val="28"/>
          <w:szCs w:val="28"/>
        </w:rPr>
        <w:t xml:space="preserve"> указывает на условия, при которых у субъектов права возникают права и обязанности,</w:t>
      </w:r>
      <w:r w:rsidRPr="00E80633">
        <w:rPr>
          <w:rStyle w:val="61"/>
          <w:sz w:val="28"/>
          <w:szCs w:val="28"/>
        </w:rPr>
        <w:t xml:space="preserve"> диспозиция</w:t>
      </w:r>
      <w:r w:rsidRPr="00E80633">
        <w:rPr>
          <w:sz w:val="28"/>
          <w:szCs w:val="28"/>
        </w:rPr>
        <w:t xml:space="preserve"> — на содержание этих Прав и обязанностей, а</w:t>
      </w:r>
      <w:r w:rsidRPr="00E80633">
        <w:rPr>
          <w:rStyle w:val="61"/>
          <w:sz w:val="28"/>
          <w:szCs w:val="28"/>
        </w:rPr>
        <w:t xml:space="preserve"> санкция —</w:t>
      </w:r>
      <w:r w:rsidRPr="00E80633">
        <w:rPr>
          <w:sz w:val="28"/>
          <w:szCs w:val="28"/>
        </w:rPr>
        <w:t xml:space="preserve"> на неблагоприятные послед</w:t>
      </w:r>
      <w:r w:rsidRPr="00E80633">
        <w:rPr>
          <w:sz w:val="28"/>
          <w:szCs w:val="28"/>
        </w:rPr>
        <w:softHyphen/>
        <w:t>ствия, наступающие при нарушении нормы.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58"/>
          <w:sz w:val="28"/>
          <w:szCs w:val="28"/>
        </w:rPr>
        <w:t>Субъективные права</w:t>
      </w:r>
      <w:r w:rsidRPr="00E80633">
        <w:rPr>
          <w:sz w:val="28"/>
          <w:szCs w:val="28"/>
        </w:rPr>
        <w:t xml:space="preserve"> определяют возможность субъекта права действовать дозволенным образом и требовать определенного по</w:t>
      </w:r>
      <w:r w:rsidRPr="00E80633">
        <w:rPr>
          <w:sz w:val="28"/>
          <w:szCs w:val="28"/>
        </w:rPr>
        <w:softHyphen/>
        <w:t>ведения от других субъектов (лиц) в связи с реализацией данного права.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Основным средством обеспечения государством субъективных прав является возложение на другое лицо</w:t>
      </w:r>
      <w:r w:rsidRPr="00E80633">
        <w:rPr>
          <w:rStyle w:val="58"/>
          <w:sz w:val="28"/>
          <w:szCs w:val="28"/>
        </w:rPr>
        <w:t xml:space="preserve"> юридических обязанно</w:t>
      </w:r>
      <w:r w:rsidRPr="00E80633">
        <w:rPr>
          <w:rStyle w:val="58"/>
          <w:sz w:val="28"/>
          <w:szCs w:val="28"/>
        </w:rPr>
        <w:softHyphen/>
        <w:t xml:space="preserve">стей </w:t>
      </w:r>
      <w:r w:rsidR="004C19A4" w:rsidRPr="004C19A4">
        <w:rPr>
          <w:rStyle w:val="58"/>
          <w:i w:val="0"/>
          <w:sz w:val="28"/>
          <w:szCs w:val="28"/>
        </w:rPr>
        <w:t>-</w:t>
      </w:r>
      <w:r w:rsidRPr="004C19A4">
        <w:rPr>
          <w:sz w:val="28"/>
          <w:szCs w:val="28"/>
        </w:rPr>
        <w:t xml:space="preserve"> </w:t>
      </w:r>
      <w:r w:rsidRPr="00E80633">
        <w:rPr>
          <w:sz w:val="28"/>
          <w:szCs w:val="28"/>
        </w:rPr>
        <w:t>предписанной субъекту меры должного, необходимого по</w:t>
      </w:r>
      <w:r w:rsidRPr="00E80633">
        <w:rPr>
          <w:sz w:val="28"/>
          <w:szCs w:val="28"/>
        </w:rPr>
        <w:softHyphen/>
        <w:t>ведения. Юридические обязанности однозначны по их содержа</w:t>
      </w:r>
      <w:r w:rsidRPr="00E80633">
        <w:rPr>
          <w:sz w:val="28"/>
          <w:szCs w:val="28"/>
        </w:rPr>
        <w:softHyphen/>
        <w:t>нию, императивны, непререкаемы, обеспечены юридическими механизмами, а также правом требования со стороны другого лица исполнения обязанности (право притязания).</w:t>
      </w:r>
    </w:p>
    <w:p w:rsidR="004C19A4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Style w:val="58"/>
          <w:sz w:val="28"/>
          <w:szCs w:val="28"/>
        </w:rPr>
      </w:pPr>
      <w:r w:rsidRPr="00E80633">
        <w:rPr>
          <w:rStyle w:val="131"/>
          <w:sz w:val="28"/>
          <w:szCs w:val="28"/>
        </w:rPr>
        <w:t>Субъектами права</w:t>
      </w:r>
      <w:r w:rsidRPr="00E80633">
        <w:rPr>
          <w:sz w:val="28"/>
          <w:szCs w:val="28"/>
        </w:rPr>
        <w:t xml:space="preserve"> являются лица (граждане, организации, об</w:t>
      </w:r>
      <w:r w:rsidRPr="00E80633">
        <w:rPr>
          <w:sz w:val="28"/>
          <w:szCs w:val="28"/>
        </w:rPr>
        <w:softHyphen/>
        <w:t>щественные образования, государственные органы, учреждения и т.д.), обладающие правосубъектностью, т.е. способностью быть носителями прав и обязанностей, участвовать в правовых от</w:t>
      </w:r>
      <w:r w:rsidRPr="00E80633">
        <w:rPr>
          <w:sz w:val="28"/>
          <w:szCs w:val="28"/>
        </w:rPr>
        <w:softHyphen/>
        <w:t>ношениях.</w:t>
      </w:r>
      <w:r w:rsidRPr="00E80633">
        <w:rPr>
          <w:rStyle w:val="58"/>
          <w:sz w:val="28"/>
          <w:szCs w:val="28"/>
        </w:rPr>
        <w:t xml:space="preserve"> 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58"/>
          <w:sz w:val="28"/>
          <w:szCs w:val="28"/>
        </w:rPr>
        <w:t>Правосубъектность</w:t>
      </w:r>
      <w:r w:rsidRPr="00E80633">
        <w:rPr>
          <w:sz w:val="28"/>
          <w:szCs w:val="28"/>
        </w:rPr>
        <w:t xml:space="preserve"> определяется двумя элементами: правоспособностью — способностью обладать субъективными правами и нести юридические обязанности; дееспособностью </w:t>
      </w:r>
      <w:r w:rsidR="004C19A4" w:rsidRPr="004C19A4">
        <w:rPr>
          <w:b/>
          <w:sz w:val="28"/>
          <w:szCs w:val="28"/>
        </w:rPr>
        <w:t>-</w:t>
      </w:r>
      <w:r w:rsidRPr="00E80633">
        <w:rPr>
          <w:sz w:val="28"/>
          <w:szCs w:val="28"/>
        </w:rPr>
        <w:t xml:space="preserve"> способностью самостоятельно, своими действиями приобретать и осуществлять права, создавать для себя обязанности и испол</w:t>
      </w:r>
      <w:r w:rsidRPr="00E80633">
        <w:rPr>
          <w:sz w:val="28"/>
          <w:szCs w:val="28"/>
        </w:rPr>
        <w:softHyphen/>
        <w:t>нять их.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Основными</w:t>
      </w:r>
      <w:r w:rsidRPr="00E80633">
        <w:rPr>
          <w:rStyle w:val="58"/>
          <w:sz w:val="28"/>
          <w:szCs w:val="28"/>
        </w:rPr>
        <w:t xml:space="preserve"> субъектами публичного права</w:t>
      </w:r>
      <w:r w:rsidRPr="00E80633">
        <w:rPr>
          <w:sz w:val="28"/>
          <w:szCs w:val="28"/>
        </w:rPr>
        <w:t xml:space="preserve"> являются индивиду</w:t>
      </w:r>
      <w:r w:rsidRPr="00E80633">
        <w:rPr>
          <w:sz w:val="28"/>
          <w:szCs w:val="28"/>
        </w:rPr>
        <w:softHyphen/>
        <w:t>альные субъекты (граждане, иностранные граждане, лица без граж</w:t>
      </w:r>
      <w:r w:rsidRPr="00E80633">
        <w:rPr>
          <w:sz w:val="28"/>
          <w:szCs w:val="28"/>
        </w:rPr>
        <w:softHyphen/>
        <w:t>данства), организации (коммерческие и некоммерческие органи</w:t>
      </w:r>
      <w:r w:rsidRPr="00E80633">
        <w:rPr>
          <w:sz w:val="28"/>
          <w:szCs w:val="28"/>
        </w:rPr>
        <w:softHyphen/>
        <w:t>зации, предприятия, государственные учреждения и т.п.), госу</w:t>
      </w:r>
      <w:r w:rsidRPr="00E80633">
        <w:rPr>
          <w:sz w:val="28"/>
          <w:szCs w:val="28"/>
        </w:rPr>
        <w:softHyphen/>
        <w:t>дарство, государственные и муниципальные образования. Эти субъекты связаны между собой отношениями юридической суб</w:t>
      </w:r>
      <w:r w:rsidRPr="00E80633">
        <w:rPr>
          <w:sz w:val="28"/>
          <w:szCs w:val="28"/>
        </w:rPr>
        <w:softHyphen/>
        <w:t>ординации и подчиненности.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В гражданском праве</w:t>
      </w:r>
      <w:r w:rsidRPr="00E80633">
        <w:rPr>
          <w:rStyle w:val="58"/>
          <w:sz w:val="28"/>
          <w:szCs w:val="28"/>
        </w:rPr>
        <w:t xml:space="preserve"> юридическим лицом</w:t>
      </w:r>
      <w:r w:rsidRPr="00E80633">
        <w:rPr>
          <w:sz w:val="28"/>
          <w:szCs w:val="28"/>
        </w:rPr>
        <w:t xml:space="preserve"> признается организа</w:t>
      </w:r>
      <w:r w:rsidRPr="00E80633">
        <w:rPr>
          <w:sz w:val="28"/>
          <w:szCs w:val="28"/>
        </w:rPr>
        <w:softHyphen/>
        <w:t xml:space="preserve">ция, которая имеет в собственности, хозяйственном ведении или оперативном управлении обособленное имущество и отвечает по своим обязательствам </w:t>
      </w:r>
      <w:r w:rsidRPr="00E80633">
        <w:rPr>
          <w:sz w:val="28"/>
          <w:szCs w:val="28"/>
        </w:rPr>
        <w:lastRenderedPageBreak/>
        <w:t>этим имуществом, а также может от своего имени приобретать и осуществлять имущественные и личные не</w:t>
      </w:r>
      <w:r w:rsidRPr="00E80633">
        <w:rPr>
          <w:sz w:val="28"/>
          <w:szCs w:val="28"/>
        </w:rPr>
        <w:softHyphen/>
        <w:t>имущественные права, нести обязанности, быть истцом и ответ</w:t>
      </w:r>
      <w:r w:rsidRPr="00E80633">
        <w:rPr>
          <w:sz w:val="28"/>
          <w:szCs w:val="28"/>
        </w:rPr>
        <w:softHyphen/>
        <w:t>чиком в суде.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Выделяют четыре основных вида реализации права:</w:t>
      </w:r>
    </w:p>
    <w:p w:rsidR="009B20C7" w:rsidRPr="00E80633" w:rsidRDefault="009B20C7" w:rsidP="005005AB">
      <w:pPr>
        <w:pStyle w:val="a7"/>
        <w:numPr>
          <w:ilvl w:val="0"/>
          <w:numId w:val="12"/>
        </w:numPr>
        <w:shd w:val="clear" w:color="auto" w:fill="auto"/>
        <w:tabs>
          <w:tab w:val="left" w:pos="529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3a"/>
          <w:sz w:val="28"/>
          <w:szCs w:val="28"/>
        </w:rPr>
        <w:t>использование</w:t>
      </w:r>
      <w:r w:rsidRPr="00E80633">
        <w:rPr>
          <w:sz w:val="28"/>
          <w:szCs w:val="28"/>
        </w:rPr>
        <w:t xml:space="preserve"> </w:t>
      </w:r>
      <w:r w:rsidR="004C19A4" w:rsidRPr="004C19A4">
        <w:rPr>
          <w:b/>
          <w:sz w:val="28"/>
          <w:szCs w:val="28"/>
        </w:rPr>
        <w:t>-</w:t>
      </w:r>
      <w:r w:rsidRPr="00E80633">
        <w:rPr>
          <w:sz w:val="28"/>
          <w:szCs w:val="28"/>
        </w:rPr>
        <w:t xml:space="preserve"> субъект использует возможности, предос</w:t>
      </w:r>
      <w:r w:rsidRPr="00E80633">
        <w:rPr>
          <w:sz w:val="28"/>
          <w:szCs w:val="28"/>
        </w:rPr>
        <w:softHyphen/>
        <w:t>тавляемые ему юридической нормой;</w:t>
      </w:r>
    </w:p>
    <w:p w:rsidR="009B20C7" w:rsidRPr="00E80633" w:rsidRDefault="009B20C7" w:rsidP="005005AB">
      <w:pPr>
        <w:pStyle w:val="a7"/>
        <w:numPr>
          <w:ilvl w:val="0"/>
          <w:numId w:val="12"/>
        </w:numPr>
        <w:shd w:val="clear" w:color="auto" w:fill="auto"/>
        <w:tabs>
          <w:tab w:val="left" w:pos="492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3a"/>
          <w:sz w:val="28"/>
          <w:szCs w:val="28"/>
        </w:rPr>
        <w:t>соблюдение</w:t>
      </w:r>
      <w:r w:rsidRPr="00E80633">
        <w:rPr>
          <w:sz w:val="28"/>
          <w:szCs w:val="28"/>
        </w:rPr>
        <w:t xml:space="preserve"> — субъект соблюдает установленные запреты;</w:t>
      </w:r>
    </w:p>
    <w:p w:rsidR="009B20C7" w:rsidRPr="00E80633" w:rsidRDefault="009B20C7" w:rsidP="005005AB">
      <w:pPr>
        <w:pStyle w:val="a7"/>
        <w:numPr>
          <w:ilvl w:val="0"/>
          <w:numId w:val="12"/>
        </w:numPr>
        <w:shd w:val="clear" w:color="auto" w:fill="auto"/>
        <w:tabs>
          <w:tab w:val="left" w:pos="510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3a"/>
          <w:sz w:val="28"/>
          <w:szCs w:val="28"/>
        </w:rPr>
        <w:t>исполнение —</w:t>
      </w:r>
      <w:r w:rsidRPr="00E80633">
        <w:rPr>
          <w:sz w:val="28"/>
          <w:szCs w:val="28"/>
        </w:rPr>
        <w:t xml:space="preserve"> субъект совершает активные действия во ис</w:t>
      </w:r>
      <w:r w:rsidRPr="00E80633">
        <w:rPr>
          <w:sz w:val="28"/>
          <w:szCs w:val="28"/>
        </w:rPr>
        <w:softHyphen/>
        <w:t>полнение наложенных на него обязанностей;</w:t>
      </w:r>
    </w:p>
    <w:p w:rsidR="009B20C7" w:rsidRPr="00E80633" w:rsidRDefault="009B20C7" w:rsidP="005005AB">
      <w:pPr>
        <w:pStyle w:val="a7"/>
        <w:numPr>
          <w:ilvl w:val="0"/>
          <w:numId w:val="12"/>
        </w:numPr>
        <w:shd w:val="clear" w:color="auto" w:fill="auto"/>
        <w:tabs>
          <w:tab w:val="left" w:pos="481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3a"/>
          <w:sz w:val="28"/>
          <w:szCs w:val="28"/>
        </w:rPr>
        <w:t>применение —</w:t>
      </w:r>
      <w:r w:rsidRPr="00E80633">
        <w:rPr>
          <w:sz w:val="28"/>
          <w:szCs w:val="28"/>
        </w:rPr>
        <w:t xml:space="preserve"> властно-организационная деятельность компе</w:t>
      </w:r>
      <w:r w:rsidRPr="00E80633">
        <w:rPr>
          <w:sz w:val="28"/>
          <w:szCs w:val="28"/>
        </w:rPr>
        <w:softHyphen/>
        <w:t>тентных органов и лиц, обеспечивающих в конкретных жизнен</w:t>
      </w:r>
      <w:r w:rsidRPr="00E80633">
        <w:rPr>
          <w:sz w:val="28"/>
          <w:szCs w:val="28"/>
        </w:rPr>
        <w:softHyphen/>
        <w:t>ных случаях реализацию юридических норм.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3a"/>
          <w:sz w:val="28"/>
          <w:szCs w:val="28"/>
        </w:rPr>
        <w:t>Источником права</w:t>
      </w:r>
      <w:r w:rsidRPr="00E80633">
        <w:rPr>
          <w:sz w:val="28"/>
          <w:szCs w:val="28"/>
        </w:rPr>
        <w:t xml:space="preserve"> называется официальный документ, создан</w:t>
      </w:r>
      <w:r w:rsidRPr="00E80633">
        <w:rPr>
          <w:sz w:val="28"/>
          <w:szCs w:val="28"/>
        </w:rPr>
        <w:softHyphen/>
        <w:t>ный в соответствии с установленной процедурой и опубликован</w:t>
      </w:r>
      <w:r w:rsidRPr="00E80633">
        <w:rPr>
          <w:sz w:val="28"/>
          <w:szCs w:val="28"/>
        </w:rPr>
        <w:softHyphen/>
        <w:t>ный уполномоченными государственными органами, а также со</w:t>
      </w:r>
      <w:r w:rsidRPr="00E80633">
        <w:rPr>
          <w:sz w:val="28"/>
          <w:szCs w:val="28"/>
        </w:rPr>
        <w:softHyphen/>
        <w:t>держащий нормы права или их элементы, правовые обычаи и су</w:t>
      </w:r>
      <w:r w:rsidRPr="00E80633">
        <w:rPr>
          <w:sz w:val="28"/>
          <w:szCs w:val="28"/>
        </w:rPr>
        <w:softHyphen/>
        <w:t>дебные решения.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Источники права подразделяются на следующие группы:</w:t>
      </w:r>
    </w:p>
    <w:p w:rsidR="009B20C7" w:rsidRPr="00E80633" w:rsidRDefault="009B20C7" w:rsidP="005005AB">
      <w:pPr>
        <w:pStyle w:val="101"/>
        <w:numPr>
          <w:ilvl w:val="0"/>
          <w:numId w:val="12"/>
        </w:numPr>
        <w:shd w:val="clear" w:color="auto" w:fill="auto"/>
        <w:tabs>
          <w:tab w:val="left" w:pos="471"/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005AB">
        <w:rPr>
          <w:b/>
          <w:sz w:val="28"/>
          <w:szCs w:val="28"/>
        </w:rPr>
        <w:t>общепринятые</w:t>
      </w:r>
      <w:r w:rsidRPr="00E80633">
        <w:rPr>
          <w:sz w:val="28"/>
          <w:szCs w:val="28"/>
        </w:rPr>
        <w:t xml:space="preserve"> </w:t>
      </w:r>
      <w:r w:rsidRPr="005005AB">
        <w:rPr>
          <w:b/>
          <w:sz w:val="28"/>
          <w:szCs w:val="28"/>
        </w:rPr>
        <w:t>принципы и нормы международного права, меж</w:t>
      </w:r>
      <w:r w:rsidRPr="005005AB">
        <w:rPr>
          <w:b/>
          <w:sz w:val="28"/>
          <w:szCs w:val="28"/>
        </w:rPr>
        <w:softHyphen/>
        <w:t>дународные договоры Российской Федерации,</w:t>
      </w:r>
      <w:r w:rsidRPr="00E80633">
        <w:rPr>
          <w:rStyle w:val="104"/>
          <w:sz w:val="28"/>
          <w:szCs w:val="28"/>
        </w:rPr>
        <w:t xml:space="preserve"> являющиеся состав</w:t>
      </w:r>
      <w:r w:rsidRPr="00E80633">
        <w:rPr>
          <w:rStyle w:val="104"/>
          <w:sz w:val="28"/>
          <w:szCs w:val="28"/>
        </w:rPr>
        <w:softHyphen/>
        <w:t>ной частью правовой система России;</w:t>
      </w:r>
    </w:p>
    <w:p w:rsidR="009B20C7" w:rsidRPr="00E80633" w:rsidRDefault="009B20C7" w:rsidP="005005AB">
      <w:pPr>
        <w:pStyle w:val="a7"/>
        <w:numPr>
          <w:ilvl w:val="0"/>
          <w:numId w:val="12"/>
        </w:numPr>
        <w:shd w:val="clear" w:color="auto" w:fill="auto"/>
        <w:tabs>
          <w:tab w:val="left" w:pos="505"/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3a"/>
          <w:sz w:val="28"/>
          <w:szCs w:val="28"/>
        </w:rPr>
        <w:t>законы</w:t>
      </w:r>
      <w:r w:rsidRPr="00E80633">
        <w:rPr>
          <w:sz w:val="28"/>
          <w:szCs w:val="28"/>
        </w:rPr>
        <w:t xml:space="preserve"> </w:t>
      </w:r>
      <w:r w:rsidR="005005AB" w:rsidRPr="005005AB">
        <w:rPr>
          <w:b/>
          <w:sz w:val="28"/>
          <w:szCs w:val="28"/>
        </w:rPr>
        <w:t>-</w:t>
      </w:r>
      <w:r w:rsidRPr="00E80633">
        <w:rPr>
          <w:sz w:val="28"/>
          <w:szCs w:val="28"/>
        </w:rPr>
        <w:t xml:space="preserve"> юридические акты, обладающие высшей юриди</w:t>
      </w:r>
      <w:r w:rsidRPr="00E80633">
        <w:rPr>
          <w:sz w:val="28"/>
          <w:szCs w:val="28"/>
        </w:rPr>
        <w:softHyphen/>
        <w:t>ческой силой на территории их действия по сравнению с другими национальными нормативными правовыми актами;</w:t>
      </w:r>
    </w:p>
    <w:p w:rsidR="009B20C7" w:rsidRPr="00E80633" w:rsidRDefault="009B20C7" w:rsidP="005005AB">
      <w:pPr>
        <w:pStyle w:val="a7"/>
        <w:numPr>
          <w:ilvl w:val="0"/>
          <w:numId w:val="12"/>
        </w:numPr>
        <w:shd w:val="clear" w:color="auto" w:fill="auto"/>
        <w:tabs>
          <w:tab w:val="left" w:pos="490"/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3a"/>
          <w:sz w:val="28"/>
          <w:szCs w:val="28"/>
        </w:rPr>
        <w:t>подзаконные акты,</w:t>
      </w:r>
      <w:r w:rsidRPr="00E80633">
        <w:rPr>
          <w:sz w:val="28"/>
          <w:szCs w:val="28"/>
        </w:rPr>
        <w:t xml:space="preserve"> принимаемые органами исполнительной власти во исполнение законов в пределах их компетенции.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Законы в Российской Федерации подразделяются на фе</w:t>
      </w:r>
      <w:r w:rsidRPr="00E80633">
        <w:rPr>
          <w:sz w:val="28"/>
          <w:szCs w:val="28"/>
        </w:rPr>
        <w:softHyphen/>
        <w:t>деральные (конституционные и текущие) и законы субъектов Российской Федерации, принимаемые ими в пределах установ</w:t>
      </w:r>
      <w:r w:rsidRPr="00E80633">
        <w:rPr>
          <w:sz w:val="28"/>
          <w:szCs w:val="28"/>
        </w:rPr>
        <w:softHyphen/>
        <w:t>ленных Конституцией Российской Федерации предметов веде</w:t>
      </w:r>
      <w:r w:rsidRPr="00E80633">
        <w:rPr>
          <w:sz w:val="28"/>
          <w:szCs w:val="28"/>
        </w:rPr>
        <w:softHyphen/>
        <w:t>ния.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Федеральные конституционные законы закрепляют основы общественного и государственного строя, конкретизируя и раз</w:t>
      </w:r>
      <w:r w:rsidRPr="00E80633">
        <w:rPr>
          <w:sz w:val="28"/>
          <w:szCs w:val="28"/>
        </w:rPr>
        <w:softHyphen/>
        <w:t>вивая положения Конституции.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Примерами таких законов являются федеральные законы «О Правительстве Российской Федерации» от 17 декабря 1997 г.</w:t>
      </w:r>
    </w:p>
    <w:p w:rsidR="009B20C7" w:rsidRPr="00E80633" w:rsidRDefault="009B20C7" w:rsidP="005005AB">
      <w:pPr>
        <w:pStyle w:val="234"/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E80633">
        <w:rPr>
          <w:sz w:val="28"/>
          <w:szCs w:val="28"/>
        </w:rPr>
        <w:t xml:space="preserve">60 </w:t>
      </w:r>
      <w:r w:rsidRPr="00E80633">
        <w:rPr>
          <w:rStyle w:val="14"/>
          <w:b w:val="0"/>
          <w:bCs w:val="0"/>
          <w:sz w:val="28"/>
          <w:szCs w:val="28"/>
        </w:rPr>
        <w:t>«О военном положении» от 30 января 2002 г. Текущие федераль</w:t>
      </w:r>
      <w:r w:rsidRPr="00E80633">
        <w:rPr>
          <w:rStyle w:val="14"/>
          <w:b w:val="0"/>
          <w:bCs w:val="0"/>
          <w:sz w:val="28"/>
          <w:szCs w:val="28"/>
        </w:rPr>
        <w:softHyphen/>
        <w:t>ные законы регулируют более частные отношения во всех сферах жизни общества — экономической, политической, культурной и др.</w:t>
      </w:r>
    </w:p>
    <w:p w:rsidR="009B20C7" w:rsidRPr="003D21F1" w:rsidRDefault="009B20C7" w:rsidP="003D21F1">
      <w:pPr>
        <w:pStyle w:val="1"/>
      </w:pPr>
      <w:bookmarkStart w:id="5" w:name="bookmark31"/>
      <w:bookmarkStart w:id="6" w:name="_Содержание_и_структура_1"/>
      <w:bookmarkEnd w:id="6"/>
      <w:r w:rsidRPr="003D21F1">
        <w:lastRenderedPageBreak/>
        <w:t>Содержание и структура правового обеспечения</w:t>
      </w:r>
      <w:bookmarkEnd w:id="5"/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Правовое обеспечение информационной безопасности явля</w:t>
      </w:r>
      <w:r w:rsidRPr="00E80633">
        <w:rPr>
          <w:sz w:val="28"/>
          <w:szCs w:val="28"/>
        </w:rPr>
        <w:softHyphen/>
        <w:t>ется самостоятельным комплексным направлением правового регулирования отношений в области проявления угроз объектам информационной безопасности и противодействия этим угрозам на основе норм и институтов различных отраслей права (консти</w:t>
      </w:r>
      <w:r w:rsidRPr="00E80633">
        <w:rPr>
          <w:sz w:val="28"/>
          <w:szCs w:val="28"/>
        </w:rPr>
        <w:softHyphen/>
        <w:t>туционного, гражданского, административного, уголовного и ин</w:t>
      </w:r>
      <w:r w:rsidRPr="00E80633">
        <w:rPr>
          <w:sz w:val="28"/>
          <w:szCs w:val="28"/>
        </w:rPr>
        <w:softHyphen/>
        <w:t>формационного).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83"/>
          <w:sz w:val="28"/>
          <w:szCs w:val="28"/>
        </w:rPr>
        <w:t xml:space="preserve">Предмет правового обеспечения информационной безопасности </w:t>
      </w:r>
      <w:r w:rsidRPr="00E80633">
        <w:rPr>
          <w:sz w:val="28"/>
          <w:szCs w:val="28"/>
        </w:rPr>
        <w:t>представляет собой совокупность общественных отношений, на которые направлено правовое воздействие в целях недопущения, выявления и пресечения проявлений угроз объектам национальных интересов в информационной сфере, а также минимизации нега</w:t>
      </w:r>
      <w:r w:rsidRPr="00E80633">
        <w:rPr>
          <w:sz w:val="28"/>
          <w:szCs w:val="28"/>
        </w:rPr>
        <w:softHyphen/>
        <w:t>тивных последствий проявления этих угроз.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Общественные отношения, относящиеся к данному предмету, имеют следующие основные признаки:</w:t>
      </w:r>
    </w:p>
    <w:p w:rsidR="009B20C7" w:rsidRPr="00E80633" w:rsidRDefault="009B20C7" w:rsidP="005005AB">
      <w:pPr>
        <w:pStyle w:val="a7"/>
        <w:numPr>
          <w:ilvl w:val="0"/>
          <w:numId w:val="12"/>
        </w:numPr>
        <w:shd w:val="clear" w:color="auto" w:fill="auto"/>
        <w:tabs>
          <w:tab w:val="left" w:pos="490"/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2a"/>
          <w:sz w:val="28"/>
          <w:szCs w:val="28"/>
        </w:rPr>
        <w:t>принадлежность к регулируемым правом информационным от</w:t>
      </w:r>
      <w:r w:rsidRPr="00E80633">
        <w:rPr>
          <w:rStyle w:val="2a"/>
          <w:sz w:val="28"/>
          <w:szCs w:val="28"/>
        </w:rPr>
        <w:softHyphen/>
        <w:t>ношениям,</w:t>
      </w:r>
      <w:r w:rsidRPr="00E80633">
        <w:rPr>
          <w:sz w:val="28"/>
          <w:szCs w:val="28"/>
        </w:rPr>
        <w:t xml:space="preserve"> т.е. общественным отношениям по поводу обладания необходимой информацией, передачи части имеющейся инфор</w:t>
      </w:r>
      <w:r w:rsidRPr="00E80633">
        <w:rPr>
          <w:sz w:val="28"/>
          <w:szCs w:val="28"/>
        </w:rPr>
        <w:softHyphen/>
        <w:t>мации другим субъектам, а также сохранения в неизвестности ос</w:t>
      </w:r>
      <w:r w:rsidRPr="00E80633">
        <w:rPr>
          <w:sz w:val="28"/>
          <w:szCs w:val="28"/>
        </w:rPr>
        <w:softHyphen/>
        <w:t>тавшейся части информации;</w:t>
      </w:r>
    </w:p>
    <w:p w:rsidR="009B20C7" w:rsidRPr="00E80633" w:rsidRDefault="009B20C7" w:rsidP="005005AB">
      <w:pPr>
        <w:pStyle w:val="a7"/>
        <w:numPr>
          <w:ilvl w:val="0"/>
          <w:numId w:val="12"/>
        </w:numPr>
        <w:shd w:val="clear" w:color="auto" w:fill="auto"/>
        <w:tabs>
          <w:tab w:val="left" w:pos="476"/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2a"/>
          <w:sz w:val="28"/>
          <w:szCs w:val="28"/>
        </w:rPr>
        <w:t>принадлежность к объектам информационной безопасности,</w:t>
      </w:r>
      <w:r w:rsidRPr="00E80633">
        <w:rPr>
          <w:sz w:val="28"/>
          <w:szCs w:val="28"/>
        </w:rPr>
        <w:t xml:space="preserve"> ко</w:t>
      </w:r>
      <w:r w:rsidRPr="00E80633">
        <w:rPr>
          <w:sz w:val="28"/>
          <w:szCs w:val="28"/>
        </w:rPr>
        <w:softHyphen/>
        <w:t>торые представляются важными руководству организаций или государственных органов для эффективного достижения целей их деятельности;</w:t>
      </w:r>
    </w:p>
    <w:p w:rsidR="009B20C7" w:rsidRPr="00E80633" w:rsidRDefault="009B20C7" w:rsidP="005005AB">
      <w:pPr>
        <w:pStyle w:val="a7"/>
        <w:numPr>
          <w:ilvl w:val="0"/>
          <w:numId w:val="12"/>
        </w:numPr>
        <w:shd w:val="clear" w:color="auto" w:fill="auto"/>
        <w:tabs>
          <w:tab w:val="left" w:pos="529"/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2a"/>
          <w:sz w:val="28"/>
          <w:szCs w:val="28"/>
        </w:rPr>
        <w:t>обусловленность проявлением угроз</w:t>
      </w:r>
      <w:r w:rsidRPr="00E80633">
        <w:rPr>
          <w:sz w:val="28"/>
          <w:szCs w:val="28"/>
        </w:rPr>
        <w:t xml:space="preserve"> сохранности основных свойств объектов информационной безопасности организаций </w:t>
      </w:r>
      <w:r w:rsidR="005005AB">
        <w:rPr>
          <w:sz w:val="28"/>
          <w:szCs w:val="28"/>
        </w:rPr>
        <w:t xml:space="preserve">и </w:t>
      </w:r>
      <w:r w:rsidRPr="00E80633">
        <w:rPr>
          <w:sz w:val="28"/>
          <w:szCs w:val="28"/>
        </w:rPr>
        <w:t>государственных органов.</w:t>
      </w:r>
    </w:p>
    <w:p w:rsidR="009B20C7" w:rsidRPr="006F6F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6F6F33">
        <w:rPr>
          <w:sz w:val="28"/>
          <w:szCs w:val="28"/>
        </w:rPr>
        <w:t>Совокупность норм и институтов права, регулирующих эти отношения, составляет содержание правового обеспечения ин</w:t>
      </w:r>
      <w:r w:rsidRPr="006F6F33">
        <w:rPr>
          <w:sz w:val="28"/>
          <w:szCs w:val="28"/>
        </w:rPr>
        <w:softHyphen/>
        <w:t xml:space="preserve">формационной безопасности и может быть </w:t>
      </w:r>
      <w:r w:rsidRPr="006F6F33">
        <w:rPr>
          <w:rStyle w:val="2pt3"/>
          <w:b w:val="0"/>
          <w:spacing w:val="0"/>
          <w:sz w:val="28"/>
          <w:szCs w:val="28"/>
        </w:rPr>
        <w:t>разделена по объектам безопасности</w:t>
      </w:r>
      <w:r w:rsidRPr="006F6F33">
        <w:rPr>
          <w:sz w:val="28"/>
          <w:szCs w:val="28"/>
        </w:rPr>
        <w:t xml:space="preserve"> на правовое обеспечение безо</w:t>
      </w:r>
      <w:r w:rsidRPr="006F6F33">
        <w:rPr>
          <w:sz w:val="28"/>
          <w:szCs w:val="28"/>
        </w:rPr>
        <w:softHyphen/>
        <w:t>пасности информации в форме сведений, правовое</w:t>
      </w:r>
      <w:r w:rsidRPr="006F6F33">
        <w:rPr>
          <w:rStyle w:val="9pt12"/>
          <w:spacing w:val="0"/>
          <w:sz w:val="28"/>
          <w:szCs w:val="28"/>
        </w:rPr>
        <w:t xml:space="preserve"> </w:t>
      </w:r>
      <w:r w:rsidRPr="006F6F33">
        <w:rPr>
          <w:rStyle w:val="9pt12"/>
          <w:b w:val="0"/>
          <w:spacing w:val="0"/>
          <w:sz w:val="28"/>
          <w:szCs w:val="28"/>
        </w:rPr>
        <w:t>обеспечение</w:t>
      </w:r>
      <w:r w:rsidRPr="006F6F33">
        <w:rPr>
          <w:rStyle w:val="9pt12"/>
          <w:spacing w:val="0"/>
          <w:sz w:val="28"/>
          <w:szCs w:val="28"/>
        </w:rPr>
        <w:t xml:space="preserve"> </w:t>
      </w:r>
      <w:r w:rsidRPr="006F6F33">
        <w:rPr>
          <w:sz w:val="28"/>
          <w:szCs w:val="28"/>
        </w:rPr>
        <w:t>безопасности информации в форме сообщений, правовое обес</w:t>
      </w:r>
      <w:r w:rsidRPr="006F6F33">
        <w:rPr>
          <w:sz w:val="28"/>
          <w:szCs w:val="28"/>
        </w:rPr>
        <w:softHyphen/>
        <w:t>печение безопасности информационной инфраструктуры и пра</w:t>
      </w:r>
      <w:r w:rsidRPr="006F6F33">
        <w:rPr>
          <w:sz w:val="28"/>
          <w:szCs w:val="28"/>
        </w:rPr>
        <w:softHyphen/>
        <w:t>вовое обеспечение безопасности правового статуса субъекта ин</w:t>
      </w:r>
      <w:r w:rsidRPr="006F6F33">
        <w:rPr>
          <w:sz w:val="28"/>
          <w:szCs w:val="28"/>
        </w:rPr>
        <w:softHyphen/>
        <w:t>формационной сферы.</w:t>
      </w:r>
    </w:p>
    <w:p w:rsidR="009B20C7" w:rsidRPr="00E80633" w:rsidRDefault="009B20C7" w:rsidP="006F6F33">
      <w:pPr>
        <w:pStyle w:val="31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3200"/>
          <w:b/>
          <w:bCs/>
          <w:i/>
          <w:iCs/>
          <w:sz w:val="28"/>
          <w:szCs w:val="28"/>
        </w:rPr>
        <w:t>Правовое обеспечение безопасности информации в форме све</w:t>
      </w:r>
      <w:r w:rsidR="006F6F33">
        <w:rPr>
          <w:rStyle w:val="3200"/>
          <w:b/>
          <w:bCs/>
          <w:i/>
          <w:iCs/>
          <w:sz w:val="28"/>
          <w:szCs w:val="28"/>
        </w:rPr>
        <w:t>дений</w:t>
      </w:r>
      <w:r w:rsidRPr="00E80633">
        <w:rPr>
          <w:sz w:val="28"/>
          <w:szCs w:val="28"/>
        </w:rPr>
        <w:t xml:space="preserve"> образуется совокупностью норм</w:t>
      </w:r>
      <w:r w:rsidRPr="00E80633">
        <w:rPr>
          <w:rStyle w:val="720"/>
          <w:sz w:val="28"/>
          <w:szCs w:val="28"/>
        </w:rPr>
        <w:t xml:space="preserve"> </w:t>
      </w:r>
      <w:r w:rsidRPr="006F6F33">
        <w:rPr>
          <w:rStyle w:val="720"/>
          <w:b/>
          <w:sz w:val="28"/>
          <w:szCs w:val="28"/>
        </w:rPr>
        <w:t>и</w:t>
      </w:r>
      <w:r w:rsidRPr="00E80633">
        <w:rPr>
          <w:sz w:val="28"/>
          <w:szCs w:val="28"/>
        </w:rPr>
        <w:t xml:space="preserve"> институтов, регулирующих </w:t>
      </w:r>
      <w:r w:rsidRPr="006F6F33">
        <w:rPr>
          <w:rStyle w:val="720"/>
          <w:b/>
          <w:sz w:val="28"/>
          <w:szCs w:val="28"/>
        </w:rPr>
        <w:t>отношения</w:t>
      </w:r>
      <w:r w:rsidRPr="00E80633">
        <w:rPr>
          <w:sz w:val="28"/>
          <w:szCs w:val="28"/>
        </w:rPr>
        <w:t xml:space="preserve"> по поводу следующих объектов: сведения, обладате</w:t>
      </w:r>
      <w:r w:rsidRPr="00E80633">
        <w:rPr>
          <w:sz w:val="28"/>
          <w:szCs w:val="28"/>
        </w:rPr>
        <w:softHyphen/>
        <w:t>лем которых является субъект права; свобода мысли; субъектив</w:t>
      </w:r>
      <w:r w:rsidRPr="00E80633">
        <w:rPr>
          <w:sz w:val="28"/>
          <w:szCs w:val="28"/>
        </w:rPr>
        <w:softHyphen/>
        <w:t>ная значимость национальных культурных ценностей.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>Цель противодействия</w:t>
      </w:r>
      <w:r w:rsidRPr="00E80633">
        <w:rPr>
          <w:sz w:val="28"/>
          <w:szCs w:val="28"/>
        </w:rPr>
        <w:t xml:space="preserve"> заключается в предупреждении прояв</w:t>
      </w:r>
      <w:r w:rsidRPr="00E80633">
        <w:rPr>
          <w:sz w:val="28"/>
          <w:szCs w:val="28"/>
        </w:rPr>
        <w:softHyphen/>
        <w:t>ления угроз безопасности этих объектов и минимизации послед</w:t>
      </w:r>
      <w:r w:rsidRPr="00E80633">
        <w:rPr>
          <w:sz w:val="28"/>
          <w:szCs w:val="28"/>
        </w:rPr>
        <w:softHyphen/>
        <w:t>ствий проявления угроз.</w:t>
      </w:r>
    </w:p>
    <w:p w:rsidR="006F6F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 xml:space="preserve">Основная угроза сведениям, обладателем которых является субъект </w:t>
      </w:r>
      <w:r w:rsidRPr="00E80633">
        <w:rPr>
          <w:rStyle w:val="62"/>
          <w:sz w:val="28"/>
          <w:szCs w:val="28"/>
        </w:rPr>
        <w:t>права,</w:t>
      </w:r>
      <w:r w:rsidRPr="00E80633">
        <w:rPr>
          <w:sz w:val="28"/>
          <w:szCs w:val="28"/>
        </w:rPr>
        <w:t xml:space="preserve"> заключается в искажении этих сведений посредством навя</w:t>
      </w:r>
      <w:r w:rsidRPr="00E80633">
        <w:rPr>
          <w:sz w:val="28"/>
          <w:szCs w:val="28"/>
        </w:rPr>
        <w:softHyphen/>
      </w:r>
      <w:r w:rsidRPr="006F6F33">
        <w:rPr>
          <w:rStyle w:val="113"/>
          <w:b w:val="0"/>
          <w:sz w:val="28"/>
          <w:szCs w:val="28"/>
        </w:rPr>
        <w:lastRenderedPageBreak/>
        <w:t>зывания</w:t>
      </w:r>
      <w:r w:rsidRPr="00E80633">
        <w:rPr>
          <w:sz w:val="28"/>
          <w:szCs w:val="28"/>
        </w:rPr>
        <w:t xml:space="preserve"> ложной информации. В основу правового регулирования </w:t>
      </w:r>
      <w:r w:rsidRPr="006F6F33">
        <w:rPr>
          <w:rStyle w:val="113"/>
          <w:b w:val="0"/>
          <w:sz w:val="28"/>
          <w:szCs w:val="28"/>
        </w:rPr>
        <w:t>отношений</w:t>
      </w:r>
      <w:r w:rsidRPr="006F6F33">
        <w:rPr>
          <w:b/>
          <w:sz w:val="28"/>
          <w:szCs w:val="28"/>
        </w:rPr>
        <w:t xml:space="preserve"> </w:t>
      </w:r>
      <w:r w:rsidRPr="00E80633">
        <w:rPr>
          <w:sz w:val="28"/>
          <w:szCs w:val="28"/>
        </w:rPr>
        <w:t>в области противодействия навязыванию ложной ин</w:t>
      </w:r>
      <w:r w:rsidRPr="00E80633">
        <w:rPr>
          <w:sz w:val="28"/>
          <w:szCs w:val="28"/>
        </w:rPr>
        <w:softHyphen/>
      </w:r>
      <w:r w:rsidRPr="006F6F33">
        <w:rPr>
          <w:rStyle w:val="113"/>
          <w:b w:val="0"/>
          <w:sz w:val="28"/>
          <w:szCs w:val="28"/>
        </w:rPr>
        <w:t>формации</w:t>
      </w:r>
      <w:r w:rsidRPr="00E80633">
        <w:rPr>
          <w:sz w:val="28"/>
          <w:szCs w:val="28"/>
        </w:rPr>
        <w:t xml:space="preserve"> положен принцип выделения социально опасных дей</w:t>
      </w:r>
      <w:r w:rsidRPr="00E80633">
        <w:rPr>
          <w:sz w:val="28"/>
          <w:szCs w:val="28"/>
        </w:rPr>
        <w:softHyphen/>
      </w:r>
      <w:r w:rsidRPr="006F6F33">
        <w:rPr>
          <w:rStyle w:val="113"/>
          <w:b w:val="0"/>
          <w:sz w:val="28"/>
          <w:szCs w:val="28"/>
        </w:rPr>
        <w:t>ствий,</w:t>
      </w:r>
      <w:r w:rsidRPr="006F6F33">
        <w:rPr>
          <w:b/>
          <w:sz w:val="28"/>
          <w:szCs w:val="28"/>
        </w:rPr>
        <w:t xml:space="preserve"> </w:t>
      </w:r>
      <w:r w:rsidRPr="00E80633">
        <w:rPr>
          <w:sz w:val="28"/>
          <w:szCs w:val="28"/>
        </w:rPr>
        <w:t>связанных с передачей или распространением такой ин</w:t>
      </w:r>
      <w:r w:rsidRPr="00E80633">
        <w:rPr>
          <w:sz w:val="28"/>
          <w:szCs w:val="28"/>
        </w:rPr>
        <w:softHyphen/>
      </w:r>
      <w:r w:rsidRPr="006F6F33">
        <w:rPr>
          <w:rStyle w:val="113"/>
          <w:b w:val="0"/>
          <w:sz w:val="28"/>
          <w:szCs w:val="28"/>
        </w:rPr>
        <w:t>формации</w:t>
      </w:r>
      <w:r w:rsidRPr="00E80633">
        <w:rPr>
          <w:sz w:val="28"/>
          <w:szCs w:val="28"/>
        </w:rPr>
        <w:t xml:space="preserve"> (клевета, обман</w:t>
      </w:r>
      <w:r w:rsidRPr="00E80633">
        <w:rPr>
          <w:rStyle w:val="113"/>
          <w:sz w:val="28"/>
          <w:szCs w:val="28"/>
        </w:rPr>
        <w:t xml:space="preserve"> </w:t>
      </w:r>
      <w:r w:rsidRPr="006F6F33">
        <w:rPr>
          <w:rStyle w:val="113"/>
          <w:b w:val="0"/>
          <w:sz w:val="28"/>
          <w:szCs w:val="28"/>
        </w:rPr>
        <w:t>и</w:t>
      </w:r>
      <w:r w:rsidRPr="00E80633">
        <w:rPr>
          <w:sz w:val="28"/>
          <w:szCs w:val="28"/>
        </w:rPr>
        <w:t xml:space="preserve"> злоупотребление доверием, заведо</w:t>
      </w:r>
      <w:r w:rsidRPr="00E80633">
        <w:rPr>
          <w:sz w:val="28"/>
          <w:szCs w:val="28"/>
        </w:rPr>
        <w:softHyphen/>
      </w:r>
      <w:r w:rsidRPr="006F6F33">
        <w:rPr>
          <w:rStyle w:val="113"/>
          <w:b w:val="0"/>
          <w:sz w:val="28"/>
          <w:szCs w:val="28"/>
        </w:rPr>
        <w:t>мо</w:t>
      </w:r>
      <w:r w:rsidRPr="00E80633">
        <w:rPr>
          <w:sz w:val="28"/>
          <w:szCs w:val="28"/>
        </w:rPr>
        <w:t xml:space="preserve"> ложная реклама</w:t>
      </w:r>
      <w:r w:rsidRPr="00E80633">
        <w:rPr>
          <w:rStyle w:val="113"/>
          <w:sz w:val="28"/>
          <w:szCs w:val="28"/>
        </w:rPr>
        <w:t xml:space="preserve"> </w:t>
      </w:r>
      <w:r w:rsidRPr="006F6F33">
        <w:rPr>
          <w:rStyle w:val="113"/>
          <w:b w:val="0"/>
          <w:sz w:val="28"/>
          <w:szCs w:val="28"/>
        </w:rPr>
        <w:t>и</w:t>
      </w:r>
      <w:r w:rsidRPr="00E80633">
        <w:rPr>
          <w:sz w:val="28"/>
          <w:szCs w:val="28"/>
        </w:rPr>
        <w:t xml:space="preserve"> т.п.), и их запрета под угрозой применения </w:t>
      </w:r>
      <w:r w:rsidR="006F6F33">
        <w:rPr>
          <w:rStyle w:val="Tahoma4"/>
          <w:rFonts w:ascii="Times New Roman" w:hAnsi="Times New Roman" w:cs="Times New Roman"/>
          <w:b w:val="0"/>
          <w:sz w:val="28"/>
          <w:szCs w:val="28"/>
        </w:rPr>
        <w:t>к</w:t>
      </w:r>
      <w:r w:rsidRPr="006F6F33">
        <w:rPr>
          <w:rStyle w:val="113"/>
          <w:b w:val="0"/>
          <w:sz w:val="28"/>
          <w:szCs w:val="28"/>
        </w:rPr>
        <w:t xml:space="preserve"> виновным</w:t>
      </w:r>
      <w:r w:rsidRPr="00E80633">
        <w:rPr>
          <w:sz w:val="28"/>
          <w:szCs w:val="28"/>
        </w:rPr>
        <w:t xml:space="preserve"> лицам административной или уголовной ответствен</w:t>
      </w:r>
      <w:r w:rsidRPr="00E80633">
        <w:rPr>
          <w:sz w:val="28"/>
          <w:szCs w:val="28"/>
        </w:rPr>
        <w:softHyphen/>
      </w:r>
      <w:r w:rsidRPr="006F6F33">
        <w:rPr>
          <w:rStyle w:val="113"/>
          <w:b w:val="0"/>
          <w:sz w:val="28"/>
          <w:szCs w:val="28"/>
        </w:rPr>
        <w:t>ности.</w:t>
      </w:r>
      <w:r w:rsidRPr="006F6F33">
        <w:rPr>
          <w:b/>
          <w:sz w:val="28"/>
          <w:szCs w:val="28"/>
        </w:rPr>
        <w:t xml:space="preserve"> </w:t>
      </w:r>
      <w:r w:rsidRPr="00E80633">
        <w:rPr>
          <w:sz w:val="28"/>
          <w:szCs w:val="28"/>
        </w:rPr>
        <w:t>Нормы права, регулирующие эти отношения, входят в со</w:t>
      </w:r>
      <w:r w:rsidRPr="00E80633">
        <w:rPr>
          <w:sz w:val="28"/>
          <w:szCs w:val="28"/>
        </w:rPr>
        <w:softHyphen/>
      </w:r>
      <w:r w:rsidRPr="006F6F33">
        <w:rPr>
          <w:rStyle w:val="113"/>
          <w:b w:val="0"/>
          <w:sz w:val="28"/>
          <w:szCs w:val="28"/>
        </w:rPr>
        <w:t>став</w:t>
      </w:r>
      <w:r w:rsidRPr="00E80633">
        <w:rPr>
          <w:sz w:val="28"/>
          <w:szCs w:val="28"/>
        </w:rPr>
        <w:t xml:space="preserve"> отраслей административного или уголовного права. 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>Основная угроза свободе мысли</w:t>
      </w:r>
      <w:r w:rsidRPr="00E80633">
        <w:rPr>
          <w:sz w:val="28"/>
          <w:szCs w:val="28"/>
        </w:rPr>
        <w:t xml:space="preserve"> заключается в применении средств нарушения независимости психической деятельности мозга чело</w:t>
      </w:r>
      <w:r w:rsidRPr="00E80633">
        <w:rPr>
          <w:sz w:val="28"/>
          <w:szCs w:val="28"/>
        </w:rPr>
        <w:softHyphen/>
      </w:r>
      <w:r w:rsidRPr="006F6F33">
        <w:rPr>
          <w:rStyle w:val="113"/>
          <w:b w:val="0"/>
          <w:sz w:val="28"/>
          <w:szCs w:val="28"/>
        </w:rPr>
        <w:t>века,</w:t>
      </w:r>
      <w:r w:rsidRPr="006F6F33">
        <w:rPr>
          <w:b/>
          <w:sz w:val="28"/>
          <w:szCs w:val="28"/>
        </w:rPr>
        <w:t xml:space="preserve"> </w:t>
      </w:r>
      <w:r w:rsidRPr="00E80633">
        <w:rPr>
          <w:sz w:val="28"/>
          <w:szCs w:val="28"/>
        </w:rPr>
        <w:t>например, таких, как скрытые вставки, скрытая реклама.</w:t>
      </w:r>
    </w:p>
    <w:p w:rsidR="009B20C7" w:rsidRPr="006F6F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6F6F33">
        <w:rPr>
          <w:sz w:val="28"/>
          <w:szCs w:val="28"/>
        </w:rPr>
        <w:t>Скрытая вставка представляет собой изображение, сюжет, ме</w:t>
      </w:r>
      <w:r w:rsidRPr="006F6F33">
        <w:rPr>
          <w:sz w:val="28"/>
          <w:szCs w:val="28"/>
        </w:rPr>
        <w:softHyphen/>
      </w:r>
      <w:r w:rsidRPr="006F6F33">
        <w:rPr>
          <w:rStyle w:val="59"/>
          <w:b w:val="0"/>
          <w:sz w:val="28"/>
          <w:szCs w:val="28"/>
        </w:rPr>
        <w:t>лодию</w:t>
      </w:r>
      <w:r w:rsidRPr="006F6F33">
        <w:rPr>
          <w:b/>
          <w:sz w:val="28"/>
          <w:szCs w:val="28"/>
        </w:rPr>
        <w:t xml:space="preserve"> </w:t>
      </w:r>
      <w:r w:rsidRPr="006F6F33">
        <w:rPr>
          <w:sz w:val="28"/>
          <w:szCs w:val="28"/>
        </w:rPr>
        <w:t xml:space="preserve">или текстовое сообщение, которые являются составной </w:t>
      </w:r>
      <w:r w:rsidRPr="006F6F33">
        <w:rPr>
          <w:rStyle w:val="59"/>
          <w:b w:val="0"/>
          <w:sz w:val="28"/>
          <w:szCs w:val="28"/>
        </w:rPr>
        <w:t>частью</w:t>
      </w:r>
      <w:r w:rsidRPr="006F6F33">
        <w:rPr>
          <w:sz w:val="28"/>
          <w:szCs w:val="28"/>
        </w:rPr>
        <w:t xml:space="preserve"> программ, фильмов или компьютерных программ, отно</w:t>
      </w:r>
      <w:r w:rsidRPr="006F6F33">
        <w:rPr>
          <w:sz w:val="28"/>
          <w:szCs w:val="28"/>
        </w:rPr>
        <w:softHyphen/>
      </w:r>
      <w:r w:rsidRPr="006F6F33">
        <w:rPr>
          <w:rStyle w:val="59"/>
          <w:b w:val="0"/>
          <w:sz w:val="28"/>
          <w:szCs w:val="28"/>
        </w:rPr>
        <w:t>сящихся</w:t>
      </w:r>
      <w:r w:rsidRPr="006F6F33">
        <w:rPr>
          <w:sz w:val="28"/>
          <w:szCs w:val="28"/>
        </w:rPr>
        <w:t xml:space="preserve"> к специальным средствам массовой информации. Они воспринимаются человеком через подсознание и (или) оказыва</w:t>
      </w:r>
      <w:r w:rsidRPr="006F6F33">
        <w:rPr>
          <w:sz w:val="28"/>
          <w:szCs w:val="28"/>
        </w:rPr>
        <w:softHyphen/>
        <w:t>ют</w:t>
      </w:r>
      <w:r w:rsidRPr="006F6F33">
        <w:rPr>
          <w:rStyle w:val="59"/>
          <w:sz w:val="28"/>
          <w:szCs w:val="28"/>
        </w:rPr>
        <w:t xml:space="preserve"> </w:t>
      </w:r>
      <w:r w:rsidRPr="006F6F33">
        <w:rPr>
          <w:rStyle w:val="59"/>
          <w:b w:val="0"/>
          <w:sz w:val="28"/>
          <w:szCs w:val="28"/>
        </w:rPr>
        <w:t>вредное</w:t>
      </w:r>
      <w:r w:rsidRPr="006F6F33">
        <w:rPr>
          <w:sz w:val="28"/>
          <w:szCs w:val="28"/>
        </w:rPr>
        <w:t xml:space="preserve"> воздействие на его здоровье.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 xml:space="preserve">В отличие от «скрытой вставки» дефиниция «скрытая реклама» </w:t>
      </w:r>
      <w:r w:rsidRPr="006F6F33">
        <w:rPr>
          <w:rStyle w:val="59"/>
          <w:b w:val="0"/>
          <w:sz w:val="28"/>
          <w:szCs w:val="28"/>
        </w:rPr>
        <w:t>в</w:t>
      </w:r>
      <w:r w:rsidRPr="006F6F33">
        <w:rPr>
          <w:b/>
          <w:sz w:val="28"/>
          <w:szCs w:val="28"/>
        </w:rPr>
        <w:t xml:space="preserve"> </w:t>
      </w:r>
      <w:r w:rsidRPr="00E80633">
        <w:rPr>
          <w:sz w:val="28"/>
          <w:szCs w:val="28"/>
        </w:rPr>
        <w:t xml:space="preserve">законодательстве определяется как реклама, которая оказывает </w:t>
      </w:r>
      <w:r w:rsidRPr="006F6F33">
        <w:rPr>
          <w:rStyle w:val="59"/>
          <w:b w:val="0"/>
          <w:sz w:val="28"/>
          <w:szCs w:val="28"/>
        </w:rPr>
        <w:t>не</w:t>
      </w:r>
      <w:r w:rsidRPr="00E80633">
        <w:rPr>
          <w:sz w:val="28"/>
          <w:szCs w:val="28"/>
        </w:rPr>
        <w:t xml:space="preserve"> осознаваемое потребителем воздействие, в том числе путем использования специальных видеовставок (двойной звукозаписи) </w:t>
      </w:r>
      <w:r w:rsidR="006F6F33" w:rsidRPr="006F6F33">
        <w:rPr>
          <w:rStyle w:val="59"/>
          <w:b w:val="0"/>
          <w:sz w:val="28"/>
          <w:szCs w:val="28"/>
        </w:rPr>
        <w:t>и</w:t>
      </w:r>
      <w:r w:rsidRPr="006F6F33">
        <w:rPr>
          <w:rStyle w:val="59"/>
          <w:b w:val="0"/>
          <w:sz w:val="28"/>
          <w:szCs w:val="28"/>
        </w:rPr>
        <w:t xml:space="preserve"> иными</w:t>
      </w:r>
      <w:r w:rsidRPr="00E80633">
        <w:rPr>
          <w:sz w:val="28"/>
          <w:szCs w:val="28"/>
        </w:rPr>
        <w:t xml:space="preserve"> способами.</w:t>
      </w:r>
    </w:p>
    <w:p w:rsidR="009B20C7" w:rsidRDefault="009B20C7" w:rsidP="00EE6AE0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>Основу правовой конструкции регулирования отношений</w:t>
      </w:r>
      <w:r w:rsidRPr="00E80633">
        <w:rPr>
          <w:sz w:val="28"/>
          <w:szCs w:val="28"/>
        </w:rPr>
        <w:t xml:space="preserve"> в рас</w:t>
      </w:r>
      <w:r w:rsidRPr="00E80633">
        <w:rPr>
          <w:sz w:val="28"/>
          <w:szCs w:val="28"/>
        </w:rPr>
        <w:softHyphen/>
        <w:t>сматриваемых областях составляют нормы конституционного пра</w:t>
      </w:r>
      <w:r w:rsidRPr="00E80633">
        <w:rPr>
          <w:sz w:val="28"/>
          <w:szCs w:val="28"/>
        </w:rPr>
        <w:softHyphen/>
        <w:t>ва, гарантирующие каждому человеку осуществление права на сво</w:t>
      </w:r>
      <w:r w:rsidRPr="00E80633">
        <w:rPr>
          <w:sz w:val="28"/>
          <w:szCs w:val="28"/>
        </w:rPr>
        <w:softHyphen/>
        <w:t xml:space="preserve">боду мысли, а также нормы, предусматривающие возможность </w:t>
      </w:r>
      <w:r w:rsidR="006F6F33">
        <w:rPr>
          <w:sz w:val="28"/>
          <w:szCs w:val="28"/>
        </w:rPr>
        <w:t>ис</w:t>
      </w:r>
      <w:r w:rsidRPr="00E80633">
        <w:rPr>
          <w:sz w:val="28"/>
          <w:szCs w:val="28"/>
        </w:rPr>
        <w:t>пользования для защиты этого права целой системы юридичес</w:t>
      </w:r>
      <w:r w:rsidR="006F6F33">
        <w:rPr>
          <w:sz w:val="28"/>
          <w:szCs w:val="28"/>
        </w:rPr>
        <w:t xml:space="preserve">ких </w:t>
      </w:r>
      <w:r w:rsidRPr="00E80633">
        <w:rPr>
          <w:sz w:val="28"/>
          <w:szCs w:val="28"/>
        </w:rPr>
        <w:t>институтов, включающей институты конституционного кон</w:t>
      </w:r>
      <w:r w:rsidRPr="00E80633">
        <w:rPr>
          <w:sz w:val="28"/>
          <w:szCs w:val="28"/>
        </w:rPr>
        <w:softHyphen/>
        <w:t>троля, судебной защиты, административно-правовой защиты, го</w:t>
      </w:r>
      <w:r w:rsidRPr="00E80633">
        <w:rPr>
          <w:sz w:val="28"/>
          <w:szCs w:val="28"/>
        </w:rPr>
        <w:softHyphen/>
        <w:t>сударственного надзора, международного контроля и междуна</w:t>
      </w:r>
      <w:r w:rsidRPr="00E80633">
        <w:rPr>
          <w:sz w:val="28"/>
          <w:szCs w:val="28"/>
        </w:rPr>
        <w:softHyphen/>
      </w:r>
      <w:r w:rsidRPr="006F6F33">
        <w:rPr>
          <w:rStyle w:val="59"/>
          <w:b w:val="0"/>
          <w:sz w:val="28"/>
          <w:szCs w:val="28"/>
        </w:rPr>
        <w:t>родной</w:t>
      </w:r>
      <w:r w:rsidRPr="00E80633">
        <w:rPr>
          <w:sz w:val="28"/>
          <w:szCs w:val="28"/>
        </w:rPr>
        <w:t xml:space="preserve"> судебной защиты</w:t>
      </w:r>
      <w:r w:rsidR="00EE6AE0">
        <w:rPr>
          <w:sz w:val="28"/>
          <w:szCs w:val="28"/>
        </w:rPr>
        <w:t>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>Основная угроза субъективной значимости национальных куль</w:t>
      </w:r>
      <w:r w:rsidRPr="00E80633">
        <w:rPr>
          <w:rStyle w:val="a9"/>
          <w:sz w:val="28"/>
          <w:szCs w:val="28"/>
        </w:rPr>
        <w:softHyphen/>
        <w:t>турных ценностей</w:t>
      </w:r>
      <w:r w:rsidRPr="00E80633">
        <w:rPr>
          <w:sz w:val="28"/>
          <w:szCs w:val="28"/>
        </w:rPr>
        <w:t xml:space="preserve"> заключается в их девальвации вследствие про</w:t>
      </w:r>
      <w:r w:rsidRPr="00E80633">
        <w:rPr>
          <w:sz w:val="28"/>
          <w:szCs w:val="28"/>
        </w:rPr>
        <w:softHyphen/>
        <w:t>паганды образцов массовой культуры, основанных на культе на</w:t>
      </w:r>
      <w:r w:rsidRPr="00E80633">
        <w:rPr>
          <w:sz w:val="28"/>
          <w:szCs w:val="28"/>
        </w:rPr>
        <w:softHyphen/>
        <w:t>силия, а также духовных и нравственных ценностей, противоре</w:t>
      </w:r>
      <w:r w:rsidRPr="00E80633">
        <w:rPr>
          <w:sz w:val="28"/>
          <w:szCs w:val="28"/>
        </w:rPr>
        <w:softHyphen/>
        <w:t>чащих принятым в российском обществе. Эта угроза проявляет</w:t>
      </w:r>
      <w:r w:rsidRPr="00E80633">
        <w:rPr>
          <w:sz w:val="28"/>
          <w:szCs w:val="28"/>
        </w:rPr>
        <w:softHyphen/>
        <w:t>ся в виде деятельности граждан или их объединений по распро</w:t>
      </w:r>
      <w:r w:rsidRPr="00E80633">
        <w:rPr>
          <w:sz w:val="28"/>
          <w:szCs w:val="28"/>
        </w:rPr>
        <w:softHyphen/>
        <w:t>странению идей религиозного экстремизма и нетерпимости, эт</w:t>
      </w:r>
      <w:r w:rsidRPr="00E80633">
        <w:rPr>
          <w:sz w:val="28"/>
          <w:szCs w:val="28"/>
        </w:rPr>
        <w:softHyphen/>
        <w:t>нического превосходства или унижения. Распространение таких идей при отсутствии контрпропаганды со стороны общества и государства приводит к размыванию в индивидуальном и обще</w:t>
      </w:r>
      <w:r w:rsidRPr="00E80633">
        <w:rPr>
          <w:sz w:val="28"/>
          <w:szCs w:val="28"/>
        </w:rPr>
        <w:softHyphen/>
        <w:t>ственном сознании значимости традиционных ценностей, фор</w:t>
      </w:r>
      <w:r w:rsidRPr="00E80633">
        <w:rPr>
          <w:sz w:val="28"/>
          <w:szCs w:val="28"/>
        </w:rPr>
        <w:softHyphen/>
        <w:t>мированию представлений об отсутствии социальной поддерж</w:t>
      </w:r>
      <w:r w:rsidRPr="00E80633">
        <w:rPr>
          <w:sz w:val="28"/>
          <w:szCs w:val="28"/>
        </w:rPr>
        <w:softHyphen/>
        <w:t>ки этих ценностей.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>Основу правового регулирования отношений</w:t>
      </w:r>
      <w:r w:rsidRPr="00E80633">
        <w:rPr>
          <w:sz w:val="28"/>
          <w:szCs w:val="28"/>
        </w:rPr>
        <w:t xml:space="preserve"> в области противо</w:t>
      </w:r>
      <w:r w:rsidRPr="00E80633">
        <w:rPr>
          <w:sz w:val="28"/>
          <w:szCs w:val="28"/>
        </w:rPr>
        <w:softHyphen/>
        <w:t>действия этой угрозе составляет принцип закрепления в нормах права запрета на распространение и использование основных эле</w:t>
      </w:r>
      <w:r w:rsidRPr="00E80633">
        <w:rPr>
          <w:sz w:val="28"/>
          <w:szCs w:val="28"/>
        </w:rPr>
        <w:softHyphen/>
        <w:t>ментов культуры, основанной на идеях насилия, национальной и религиозной ненависти, оскорбляющих в связи с этим нацио</w:t>
      </w:r>
      <w:r w:rsidRPr="00E80633">
        <w:rPr>
          <w:sz w:val="28"/>
          <w:szCs w:val="28"/>
        </w:rPr>
        <w:softHyphen/>
        <w:t>нальные культурные ценности российского народа, включая использование относящихся к ней символов, и юридической от</w:t>
      </w:r>
      <w:r w:rsidRPr="00E80633">
        <w:rPr>
          <w:sz w:val="28"/>
          <w:szCs w:val="28"/>
        </w:rPr>
        <w:softHyphen/>
        <w:t>ветственности лиц и объединений граждан, нарушающих данный запрет.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2"/>
          <w:sz w:val="28"/>
          <w:szCs w:val="28"/>
        </w:rPr>
        <w:lastRenderedPageBreak/>
        <w:t>Правовое обеспечение безопасности информации в форме сооб</w:t>
      </w:r>
      <w:r w:rsidRPr="00E80633">
        <w:rPr>
          <w:rStyle w:val="62"/>
          <w:sz w:val="28"/>
          <w:szCs w:val="28"/>
        </w:rPr>
        <w:softHyphen/>
        <w:t>щений</w:t>
      </w:r>
      <w:r w:rsidRPr="00E80633">
        <w:rPr>
          <w:sz w:val="28"/>
          <w:szCs w:val="28"/>
        </w:rPr>
        <w:t xml:space="preserve"> определяется совокупностью правовых норм и институтов, регулирующих отношения, объектами которых являются сообще</w:t>
      </w:r>
      <w:r w:rsidRPr="00E80633">
        <w:rPr>
          <w:sz w:val="28"/>
          <w:szCs w:val="28"/>
        </w:rPr>
        <w:softHyphen/>
        <w:t>ния, передаваемые по каналам связи, данные, накапливаемые и обрабатываемые в информационных системах, автоматизирован</w:t>
      </w:r>
      <w:r w:rsidRPr="00E80633">
        <w:rPr>
          <w:sz w:val="28"/>
          <w:szCs w:val="28"/>
        </w:rPr>
        <w:softHyphen/>
        <w:t>ных системах управления, а также документы как входящие, так и не входящие в информационные системы.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>Основная цель правового регулирования</w:t>
      </w:r>
      <w:r w:rsidRPr="00E80633">
        <w:rPr>
          <w:sz w:val="28"/>
          <w:szCs w:val="28"/>
        </w:rPr>
        <w:t xml:space="preserve"> в этой области состоит в предупреждении, выявлении и пресечении проявлений угроз без</w:t>
      </w:r>
      <w:r w:rsidRPr="00E80633">
        <w:rPr>
          <w:sz w:val="28"/>
          <w:szCs w:val="28"/>
        </w:rPr>
        <w:softHyphen/>
        <w:t>опасности этих объектов и минимизации последствий таких про</w:t>
      </w:r>
      <w:r w:rsidRPr="00E80633">
        <w:rPr>
          <w:sz w:val="28"/>
          <w:szCs w:val="28"/>
        </w:rPr>
        <w:softHyphen/>
        <w:t>явлений.</w:t>
      </w:r>
    </w:p>
    <w:p w:rsidR="009B20C7" w:rsidRPr="00E80633" w:rsidRDefault="009B20C7" w:rsidP="00EE6AE0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>Основная угроза безопасности информации в форме</w:t>
      </w:r>
      <w:r w:rsidRPr="00E80633">
        <w:rPr>
          <w:sz w:val="28"/>
          <w:szCs w:val="28"/>
        </w:rPr>
        <w:t xml:space="preserve"> сообщений заключается в их несанкционированной модификации, уничто</w:t>
      </w:r>
      <w:r w:rsidR="00EE6AE0">
        <w:rPr>
          <w:sz w:val="28"/>
          <w:szCs w:val="28"/>
        </w:rPr>
        <w:t>ж</w:t>
      </w:r>
      <w:r w:rsidRPr="00E80633">
        <w:rPr>
          <w:sz w:val="28"/>
          <w:szCs w:val="28"/>
        </w:rPr>
        <w:t>ении или задержке. Эта угроза проявляется в форме соответству</w:t>
      </w:r>
      <w:r w:rsidRPr="00E80633">
        <w:rPr>
          <w:sz w:val="28"/>
          <w:szCs w:val="28"/>
        </w:rPr>
        <w:softHyphen/>
        <w:t>ющих действий физических или юридических лиц.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В</w:t>
      </w:r>
      <w:r w:rsidRPr="00E80633">
        <w:rPr>
          <w:rStyle w:val="a9"/>
          <w:sz w:val="28"/>
          <w:szCs w:val="28"/>
        </w:rPr>
        <w:t xml:space="preserve"> основу правового регулирования отношений</w:t>
      </w:r>
      <w:r w:rsidRPr="00E80633">
        <w:rPr>
          <w:sz w:val="28"/>
          <w:szCs w:val="28"/>
        </w:rPr>
        <w:t xml:space="preserve"> в области противо</w:t>
      </w:r>
      <w:r w:rsidRPr="00E80633">
        <w:rPr>
          <w:sz w:val="28"/>
          <w:szCs w:val="28"/>
        </w:rPr>
        <w:softHyphen/>
      </w:r>
      <w:r w:rsidRPr="00EE6AE0">
        <w:rPr>
          <w:rStyle w:val="7pt"/>
          <w:b w:val="0"/>
          <w:sz w:val="28"/>
          <w:szCs w:val="28"/>
        </w:rPr>
        <w:t>действия</w:t>
      </w:r>
      <w:r w:rsidRPr="00E80633">
        <w:rPr>
          <w:sz w:val="28"/>
          <w:szCs w:val="28"/>
        </w:rPr>
        <w:t xml:space="preserve"> данной угрозе положены следующие принципы:</w:t>
      </w:r>
    </w:p>
    <w:p w:rsidR="009B20C7" w:rsidRPr="00E80633" w:rsidRDefault="009B20C7" w:rsidP="005005AB">
      <w:pPr>
        <w:pStyle w:val="a7"/>
        <w:numPr>
          <w:ilvl w:val="0"/>
          <w:numId w:val="13"/>
        </w:numPr>
        <w:shd w:val="clear" w:color="auto" w:fill="auto"/>
        <w:tabs>
          <w:tab w:val="left" w:pos="500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 xml:space="preserve">выделение социально опасных действий, направленных на </w:t>
      </w:r>
      <w:r w:rsidRPr="00EE6AE0">
        <w:rPr>
          <w:rStyle w:val="7pt"/>
          <w:b w:val="0"/>
          <w:sz w:val="28"/>
          <w:szCs w:val="28"/>
        </w:rPr>
        <w:t>нарушение</w:t>
      </w:r>
      <w:r w:rsidRPr="00E80633">
        <w:rPr>
          <w:sz w:val="28"/>
          <w:szCs w:val="28"/>
        </w:rPr>
        <w:t xml:space="preserve"> безопасности сообщений (документов), передаваемых </w:t>
      </w:r>
      <w:r w:rsidR="00EE6AE0">
        <w:rPr>
          <w:sz w:val="28"/>
          <w:szCs w:val="28"/>
        </w:rPr>
        <w:t>по</w:t>
      </w:r>
      <w:r w:rsidRPr="00E80633">
        <w:rPr>
          <w:sz w:val="28"/>
          <w:szCs w:val="28"/>
        </w:rPr>
        <w:t xml:space="preserve"> каналам связи, данных, накапливаемых и обрабатываемых в информационных системах, в автоматизированных системах уп</w:t>
      </w:r>
      <w:r w:rsidRPr="00E80633">
        <w:rPr>
          <w:sz w:val="28"/>
          <w:szCs w:val="28"/>
        </w:rPr>
        <w:softHyphen/>
        <w:t>равления, и запрет этих действий под угрозой применения уго</w:t>
      </w:r>
      <w:r w:rsidRPr="00E80633">
        <w:rPr>
          <w:sz w:val="28"/>
          <w:szCs w:val="28"/>
        </w:rPr>
        <w:softHyphen/>
        <w:t>ловной или административной ответственности;</w:t>
      </w:r>
    </w:p>
    <w:p w:rsidR="009B20C7" w:rsidRPr="00E80633" w:rsidRDefault="009B20C7" w:rsidP="005005AB">
      <w:pPr>
        <w:pStyle w:val="a7"/>
        <w:numPr>
          <w:ilvl w:val="0"/>
          <w:numId w:val="13"/>
        </w:numPr>
        <w:shd w:val="clear" w:color="auto" w:fill="auto"/>
        <w:tabs>
          <w:tab w:val="left" w:pos="447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формирование механизмов установления, поддержания и сня</w:t>
      </w:r>
      <w:r w:rsidRPr="00E80633">
        <w:rPr>
          <w:sz w:val="28"/>
          <w:szCs w:val="28"/>
        </w:rPr>
        <w:softHyphen/>
        <w:t>тия режимов общедоступной информации и информации органи</w:t>
      </w:r>
      <w:r w:rsidRPr="00E80633">
        <w:rPr>
          <w:sz w:val="28"/>
          <w:szCs w:val="28"/>
        </w:rPr>
        <w:softHyphen/>
        <w:t>ческого доступа, в том числе режима тайны (коммерческой, госу</w:t>
      </w:r>
      <w:r w:rsidRPr="00E80633">
        <w:rPr>
          <w:sz w:val="28"/>
          <w:szCs w:val="28"/>
        </w:rPr>
        <w:softHyphen/>
        <w:t>дарственной и иных охраняемых законом тайн);</w:t>
      </w:r>
    </w:p>
    <w:p w:rsidR="009B20C7" w:rsidRPr="00E80633" w:rsidRDefault="009B20C7" w:rsidP="005005AB">
      <w:pPr>
        <w:pStyle w:val="a7"/>
        <w:numPr>
          <w:ilvl w:val="0"/>
          <w:numId w:val="13"/>
        </w:numPr>
        <w:shd w:val="clear" w:color="auto" w:fill="auto"/>
        <w:tabs>
          <w:tab w:val="left" w:pos="457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закрепление требований к информационным системам, тех</w:t>
      </w:r>
      <w:r w:rsidRPr="00E80633">
        <w:rPr>
          <w:sz w:val="28"/>
          <w:szCs w:val="28"/>
        </w:rPr>
        <w:softHyphen/>
        <w:t>ническим средствам передачи, обработка и хранение информа</w:t>
      </w:r>
      <w:r w:rsidRPr="00E80633">
        <w:rPr>
          <w:sz w:val="28"/>
          <w:szCs w:val="28"/>
        </w:rPr>
        <w:softHyphen/>
        <w:t>ции, контроль выполнения этих требований, а также установле</w:t>
      </w:r>
      <w:r w:rsidRPr="00E80633">
        <w:rPr>
          <w:sz w:val="28"/>
          <w:szCs w:val="28"/>
        </w:rPr>
        <w:softHyphen/>
        <w:t>ние в определенных случаях гражданской, административной и уголовной ответственности за нарушение этих требований;</w:t>
      </w:r>
    </w:p>
    <w:p w:rsidR="009B20C7" w:rsidRPr="00E80633" w:rsidRDefault="009B20C7" w:rsidP="005005AB">
      <w:pPr>
        <w:pStyle w:val="a7"/>
        <w:numPr>
          <w:ilvl w:val="0"/>
          <w:numId w:val="13"/>
        </w:numPr>
        <w:shd w:val="clear" w:color="auto" w:fill="auto"/>
        <w:tabs>
          <w:tab w:val="left" w:pos="471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правовая охрана установленных режимов доступа к инфор</w:t>
      </w:r>
      <w:r w:rsidRPr="00E80633">
        <w:rPr>
          <w:sz w:val="28"/>
          <w:szCs w:val="28"/>
        </w:rPr>
        <w:softHyphen/>
        <w:t>мации.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2"/>
          <w:sz w:val="28"/>
          <w:szCs w:val="28"/>
        </w:rPr>
        <w:t>Правовое обеспечение безопасности информационной инфраструк</w:t>
      </w:r>
      <w:r w:rsidRPr="00E80633">
        <w:rPr>
          <w:rStyle w:val="62"/>
          <w:sz w:val="28"/>
          <w:szCs w:val="28"/>
        </w:rPr>
        <w:softHyphen/>
        <w:t>туры</w:t>
      </w:r>
      <w:r w:rsidRPr="00E80633">
        <w:rPr>
          <w:sz w:val="28"/>
          <w:szCs w:val="28"/>
        </w:rPr>
        <w:t xml:space="preserve"> образуется совокупностью правовых норм и институтов, ре</w:t>
      </w:r>
      <w:r w:rsidRPr="00E80633">
        <w:rPr>
          <w:sz w:val="28"/>
          <w:szCs w:val="28"/>
        </w:rPr>
        <w:softHyphen/>
        <w:t>гулирующих отношения, объектами которых являются средства связи, автоматизации обработки информации, информационно- телекоммуникационные системы и средства массовой информации.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 xml:space="preserve">Основные угрозы безопасности информационной инфраструктуры </w:t>
      </w:r>
      <w:r w:rsidRPr="00E80633">
        <w:rPr>
          <w:sz w:val="28"/>
          <w:szCs w:val="28"/>
        </w:rPr>
        <w:t>представляют собой нарушения работоспособности и функцио</w:t>
      </w:r>
      <w:r w:rsidRPr="00E80633">
        <w:rPr>
          <w:sz w:val="28"/>
          <w:szCs w:val="28"/>
        </w:rPr>
        <w:softHyphen/>
        <w:t>нирования основных составляющих информационной инфраструк</w:t>
      </w:r>
      <w:r w:rsidRPr="00E80633">
        <w:rPr>
          <w:sz w:val="28"/>
          <w:szCs w:val="28"/>
        </w:rPr>
        <w:softHyphen/>
        <w:t xml:space="preserve">туры </w:t>
      </w:r>
      <w:r w:rsidR="00CE51F4" w:rsidRPr="00CE51F4">
        <w:rPr>
          <w:b/>
          <w:sz w:val="28"/>
          <w:szCs w:val="28"/>
        </w:rPr>
        <w:t>-</w:t>
      </w:r>
      <w:r w:rsidRPr="00CE51F4">
        <w:rPr>
          <w:b/>
          <w:sz w:val="28"/>
          <w:szCs w:val="28"/>
        </w:rPr>
        <w:t xml:space="preserve"> </w:t>
      </w:r>
      <w:r w:rsidRPr="00E80633">
        <w:rPr>
          <w:sz w:val="28"/>
          <w:szCs w:val="28"/>
        </w:rPr>
        <w:t>информационных и телекоммуникационных систем, се</w:t>
      </w:r>
      <w:r w:rsidRPr="00E80633">
        <w:rPr>
          <w:sz w:val="28"/>
          <w:szCs w:val="28"/>
        </w:rPr>
        <w:softHyphen/>
        <w:t>тей связи, системы массовой информации и т. п.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>Основной целью правового обеспечения безопасности информаци</w:t>
      </w:r>
      <w:r w:rsidRPr="00E80633">
        <w:rPr>
          <w:rStyle w:val="a9"/>
          <w:sz w:val="28"/>
          <w:szCs w:val="28"/>
        </w:rPr>
        <w:softHyphen/>
        <w:t>онной инфраструктуры</w:t>
      </w:r>
      <w:r w:rsidRPr="00E80633">
        <w:rPr>
          <w:sz w:val="28"/>
          <w:szCs w:val="28"/>
        </w:rPr>
        <w:t xml:space="preserve"> является предупреждение, пресечение и минимизация последствий проявления этих угроз.</w:t>
      </w:r>
    </w:p>
    <w:p w:rsidR="009B20C7" w:rsidRPr="00CE51F4" w:rsidRDefault="009B20C7" w:rsidP="005005AB">
      <w:pPr>
        <w:pStyle w:val="10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E51F4">
        <w:rPr>
          <w:rStyle w:val="1010"/>
          <w:sz w:val="28"/>
          <w:szCs w:val="28"/>
        </w:rPr>
        <w:t>В</w:t>
      </w:r>
      <w:r w:rsidRPr="00CE51F4">
        <w:rPr>
          <w:sz w:val="28"/>
          <w:szCs w:val="28"/>
        </w:rPr>
        <w:t xml:space="preserve"> </w:t>
      </w:r>
      <w:r w:rsidRPr="00CE51F4">
        <w:rPr>
          <w:i w:val="0"/>
          <w:sz w:val="28"/>
          <w:szCs w:val="28"/>
        </w:rPr>
        <w:t>основу правового регулирования отношений,</w:t>
      </w:r>
      <w:r w:rsidRPr="00CE51F4">
        <w:rPr>
          <w:rStyle w:val="1010"/>
          <w:sz w:val="28"/>
          <w:szCs w:val="28"/>
        </w:rPr>
        <w:t xml:space="preserve"> связанных с обес</w:t>
      </w:r>
      <w:r w:rsidRPr="00CE51F4">
        <w:rPr>
          <w:rStyle w:val="1010"/>
          <w:sz w:val="28"/>
          <w:szCs w:val="28"/>
        </w:rPr>
        <w:softHyphen/>
        <w:t>печением безопасности</w:t>
      </w:r>
      <w:r w:rsidRPr="00CE51F4">
        <w:rPr>
          <w:sz w:val="28"/>
          <w:szCs w:val="28"/>
        </w:rPr>
        <w:t xml:space="preserve"> </w:t>
      </w:r>
      <w:r w:rsidRPr="00CE51F4">
        <w:rPr>
          <w:i w:val="0"/>
          <w:sz w:val="28"/>
          <w:szCs w:val="28"/>
        </w:rPr>
        <w:t>сети связи, средств автоматизации обра</w:t>
      </w:r>
      <w:r w:rsidRPr="00CE51F4">
        <w:rPr>
          <w:i w:val="0"/>
          <w:sz w:val="28"/>
          <w:szCs w:val="28"/>
        </w:rPr>
        <w:softHyphen/>
      </w:r>
      <w:r w:rsidRPr="00CE51F4">
        <w:rPr>
          <w:rStyle w:val="105"/>
          <w:b w:val="0"/>
          <w:sz w:val="28"/>
          <w:szCs w:val="28"/>
        </w:rPr>
        <w:t>ботки</w:t>
      </w:r>
      <w:r w:rsidRPr="00CE51F4">
        <w:rPr>
          <w:b/>
          <w:sz w:val="28"/>
          <w:szCs w:val="28"/>
        </w:rPr>
        <w:t xml:space="preserve"> </w:t>
      </w:r>
      <w:r w:rsidRPr="00CE51F4">
        <w:rPr>
          <w:i w:val="0"/>
          <w:sz w:val="28"/>
          <w:szCs w:val="28"/>
        </w:rPr>
        <w:lastRenderedPageBreak/>
        <w:t>информации</w:t>
      </w:r>
      <w:r w:rsidRPr="00CE51F4">
        <w:rPr>
          <w:rStyle w:val="1010"/>
          <w:i/>
          <w:sz w:val="28"/>
          <w:szCs w:val="28"/>
        </w:rPr>
        <w:t xml:space="preserve"> </w:t>
      </w:r>
      <w:r w:rsidRPr="00CE51F4">
        <w:rPr>
          <w:rStyle w:val="1010"/>
          <w:sz w:val="28"/>
          <w:szCs w:val="28"/>
        </w:rPr>
        <w:t>и</w:t>
      </w:r>
      <w:r w:rsidRPr="00CE51F4">
        <w:rPr>
          <w:i w:val="0"/>
          <w:sz w:val="28"/>
          <w:szCs w:val="28"/>
        </w:rPr>
        <w:t xml:space="preserve"> информационно-телекоммуникационных систем</w:t>
      </w:r>
      <w:r w:rsidRPr="00CE51F4">
        <w:rPr>
          <w:sz w:val="28"/>
          <w:szCs w:val="28"/>
        </w:rPr>
        <w:t xml:space="preserve"> </w:t>
      </w:r>
      <w:r w:rsidRPr="00CE51F4">
        <w:rPr>
          <w:rStyle w:val="1010"/>
          <w:sz w:val="28"/>
          <w:szCs w:val="28"/>
        </w:rPr>
        <w:t>как средства взаимодействия между отдельными субъектами, по</w:t>
      </w:r>
      <w:r w:rsidRPr="00CE51F4">
        <w:rPr>
          <w:rStyle w:val="1010"/>
          <w:sz w:val="28"/>
          <w:szCs w:val="28"/>
        </w:rPr>
        <w:softHyphen/>
        <w:t>ложены принципы:</w:t>
      </w:r>
    </w:p>
    <w:p w:rsidR="009B20C7" w:rsidRPr="00E80633" w:rsidRDefault="009B20C7" w:rsidP="005005AB">
      <w:pPr>
        <w:pStyle w:val="a7"/>
        <w:numPr>
          <w:ilvl w:val="0"/>
          <w:numId w:val="13"/>
        </w:numPr>
        <w:shd w:val="clear" w:color="auto" w:fill="auto"/>
        <w:tabs>
          <w:tab w:val="left" w:pos="457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 xml:space="preserve">установление правового режима радиочастотного спектра и </w:t>
      </w:r>
      <w:r w:rsidR="00CE51F4">
        <w:rPr>
          <w:sz w:val="28"/>
          <w:szCs w:val="28"/>
        </w:rPr>
        <w:t>госуд</w:t>
      </w:r>
      <w:r w:rsidRPr="00E80633">
        <w:rPr>
          <w:sz w:val="28"/>
          <w:szCs w:val="28"/>
        </w:rPr>
        <w:t>арственный контроль его поддержания;</w:t>
      </w:r>
    </w:p>
    <w:p w:rsidR="009B20C7" w:rsidRPr="00E80633" w:rsidRDefault="009B20C7" w:rsidP="005005AB">
      <w:pPr>
        <w:pStyle w:val="a7"/>
        <w:numPr>
          <w:ilvl w:val="0"/>
          <w:numId w:val="13"/>
        </w:numPr>
        <w:shd w:val="clear" w:color="auto" w:fill="auto"/>
        <w:tabs>
          <w:tab w:val="left" w:pos="466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закрепление требований к организации зашиты объектов и сооружений связи и установление административной ответствен</w:t>
      </w:r>
      <w:r w:rsidRPr="00E80633">
        <w:rPr>
          <w:sz w:val="28"/>
          <w:szCs w:val="28"/>
        </w:rPr>
        <w:softHyphen/>
        <w:t>ности за их выполнение;</w:t>
      </w:r>
    </w:p>
    <w:p w:rsidR="009B20C7" w:rsidRPr="00E80633" w:rsidRDefault="00CE51F4" w:rsidP="00CE51F4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CE51F4">
        <w:rPr>
          <w:b/>
          <w:sz w:val="28"/>
          <w:szCs w:val="28"/>
        </w:rPr>
        <w:t>-</w:t>
      </w:r>
      <w:r w:rsidR="009B20C7" w:rsidRPr="00E80633">
        <w:rPr>
          <w:sz w:val="28"/>
          <w:szCs w:val="28"/>
        </w:rPr>
        <w:t xml:space="preserve"> лицензирование деятельности по предоставлению услуг свя</w:t>
      </w:r>
      <w:r>
        <w:rPr>
          <w:sz w:val="28"/>
          <w:szCs w:val="28"/>
        </w:rPr>
        <w:t>зи</w:t>
      </w:r>
      <w:r w:rsidR="009B20C7" w:rsidRPr="00E80633">
        <w:rPr>
          <w:sz w:val="28"/>
          <w:szCs w:val="28"/>
        </w:rPr>
        <w:t xml:space="preserve"> и государственный контроль за соблюдением лицензионных</w:t>
      </w:r>
      <w:r>
        <w:rPr>
          <w:sz w:val="28"/>
          <w:szCs w:val="28"/>
        </w:rPr>
        <w:t xml:space="preserve"> </w:t>
      </w:r>
      <w:bookmarkStart w:id="7" w:name="bookmark33"/>
      <w:r>
        <w:rPr>
          <w:sz w:val="28"/>
          <w:szCs w:val="28"/>
        </w:rPr>
        <w:t>у</w:t>
      </w:r>
      <w:r w:rsidR="009B20C7" w:rsidRPr="00E80633">
        <w:rPr>
          <w:rStyle w:val="120pt"/>
          <w:sz w:val="28"/>
          <w:szCs w:val="28"/>
        </w:rPr>
        <w:t>словий;</w:t>
      </w:r>
      <w:bookmarkEnd w:id="7"/>
    </w:p>
    <w:p w:rsidR="009B20C7" w:rsidRPr="00E80633" w:rsidRDefault="00CE51F4" w:rsidP="00CE51F4">
      <w:pPr>
        <w:pStyle w:val="710"/>
        <w:shd w:val="clear" w:color="auto" w:fill="auto"/>
        <w:tabs>
          <w:tab w:val="left" w:pos="851"/>
          <w:tab w:val="left" w:pos="6270"/>
        </w:tabs>
        <w:spacing w:after="0" w:line="240" w:lineRule="auto"/>
        <w:ind w:firstLine="709"/>
        <w:rPr>
          <w:sz w:val="28"/>
          <w:szCs w:val="28"/>
        </w:rPr>
      </w:pPr>
      <w:r w:rsidRPr="00CE51F4">
        <w:rPr>
          <w:rStyle w:val="78"/>
          <w:b/>
          <w:sz w:val="28"/>
          <w:szCs w:val="28"/>
        </w:rPr>
        <w:t>-</w:t>
      </w:r>
      <w:r>
        <w:rPr>
          <w:rStyle w:val="78"/>
          <w:sz w:val="28"/>
          <w:szCs w:val="28"/>
        </w:rPr>
        <w:t xml:space="preserve"> </w:t>
      </w:r>
      <w:r w:rsidR="009B20C7" w:rsidRPr="00E80633">
        <w:rPr>
          <w:sz w:val="28"/>
          <w:szCs w:val="28"/>
        </w:rPr>
        <w:t>подтверждение соответствия средств связи и услуг установ</w:t>
      </w:r>
      <w:r w:rsidR="009B20C7" w:rsidRPr="00E80633">
        <w:rPr>
          <w:sz w:val="28"/>
          <w:szCs w:val="28"/>
        </w:rPr>
        <w:softHyphen/>
        <w:t>ленным требованиям;</w:t>
      </w:r>
    </w:p>
    <w:p w:rsidR="009B20C7" w:rsidRPr="00E80633" w:rsidRDefault="009B20C7" w:rsidP="005005AB">
      <w:pPr>
        <w:pStyle w:val="a7"/>
        <w:numPr>
          <w:ilvl w:val="0"/>
          <w:numId w:val="13"/>
        </w:numPr>
        <w:shd w:val="clear" w:color="auto" w:fill="auto"/>
        <w:tabs>
          <w:tab w:val="left" w:pos="476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запрет на распространение вредоносных программ и приме</w:t>
      </w:r>
      <w:r w:rsidRPr="00E80633">
        <w:rPr>
          <w:sz w:val="28"/>
          <w:szCs w:val="28"/>
        </w:rPr>
        <w:softHyphen/>
        <w:t>нение уголовной ответственности за его нарушения.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В</w:t>
      </w:r>
      <w:r w:rsidRPr="00E80633">
        <w:rPr>
          <w:rStyle w:val="a9"/>
          <w:sz w:val="28"/>
          <w:szCs w:val="28"/>
        </w:rPr>
        <w:t xml:space="preserve"> </w:t>
      </w:r>
      <w:r w:rsidRPr="00CE51F4">
        <w:rPr>
          <w:rStyle w:val="a9"/>
          <w:b w:val="0"/>
          <w:i w:val="0"/>
          <w:sz w:val="28"/>
          <w:szCs w:val="28"/>
        </w:rPr>
        <w:t>осн</w:t>
      </w:r>
      <w:r w:rsidR="00CE51F4" w:rsidRPr="00CE51F4">
        <w:rPr>
          <w:rStyle w:val="a9"/>
          <w:b w:val="0"/>
          <w:i w:val="0"/>
          <w:sz w:val="28"/>
          <w:szCs w:val="28"/>
        </w:rPr>
        <w:t>о</w:t>
      </w:r>
      <w:r w:rsidRPr="00CE51F4">
        <w:rPr>
          <w:rStyle w:val="a9"/>
          <w:b w:val="0"/>
          <w:i w:val="0"/>
          <w:sz w:val="28"/>
          <w:szCs w:val="28"/>
        </w:rPr>
        <w:t>ву правового регулирования отношений</w:t>
      </w:r>
      <w:r w:rsidRPr="00E80633">
        <w:rPr>
          <w:sz w:val="28"/>
          <w:szCs w:val="28"/>
        </w:rPr>
        <w:t xml:space="preserve"> в области обеспе</w:t>
      </w:r>
      <w:r w:rsidRPr="00E80633">
        <w:rPr>
          <w:sz w:val="28"/>
          <w:szCs w:val="28"/>
        </w:rPr>
        <w:softHyphen/>
        <w:t>чения безопасности функционирования</w:t>
      </w:r>
      <w:r w:rsidRPr="00E80633">
        <w:rPr>
          <w:rStyle w:val="a9"/>
          <w:sz w:val="28"/>
          <w:szCs w:val="28"/>
        </w:rPr>
        <w:t xml:space="preserve"> средств массовой инфор</w:t>
      </w:r>
      <w:r w:rsidRPr="00E80633">
        <w:rPr>
          <w:rStyle w:val="a9"/>
          <w:sz w:val="28"/>
          <w:szCs w:val="28"/>
        </w:rPr>
        <w:softHyphen/>
        <w:t>мации</w:t>
      </w:r>
      <w:r w:rsidRPr="00E80633">
        <w:rPr>
          <w:sz w:val="28"/>
          <w:szCs w:val="28"/>
        </w:rPr>
        <w:t xml:space="preserve"> </w:t>
      </w:r>
      <w:r w:rsidRPr="00CE51F4">
        <w:rPr>
          <w:b/>
          <w:i/>
          <w:sz w:val="28"/>
          <w:szCs w:val="28"/>
        </w:rPr>
        <w:t>и</w:t>
      </w:r>
      <w:r w:rsidRPr="00E80633">
        <w:rPr>
          <w:rStyle w:val="a9"/>
          <w:sz w:val="28"/>
          <w:szCs w:val="28"/>
        </w:rPr>
        <w:t xml:space="preserve"> информационно-телекоммуникационных систем</w:t>
      </w:r>
      <w:r w:rsidRPr="00E80633">
        <w:rPr>
          <w:sz w:val="28"/>
          <w:szCs w:val="28"/>
        </w:rPr>
        <w:t xml:space="preserve"> как сред</w:t>
      </w:r>
      <w:r w:rsidRPr="00E80633">
        <w:rPr>
          <w:sz w:val="28"/>
          <w:szCs w:val="28"/>
        </w:rPr>
        <w:softHyphen/>
        <w:t>ства распространения массовой информации положены прин</w:t>
      </w:r>
      <w:r w:rsidRPr="00E80633">
        <w:rPr>
          <w:sz w:val="28"/>
          <w:szCs w:val="28"/>
        </w:rPr>
        <w:softHyphen/>
        <w:t>ципы:</w:t>
      </w:r>
    </w:p>
    <w:p w:rsidR="009B20C7" w:rsidRPr="00E80633" w:rsidRDefault="009B20C7" w:rsidP="005005AB">
      <w:pPr>
        <w:pStyle w:val="a7"/>
        <w:numPr>
          <w:ilvl w:val="0"/>
          <w:numId w:val="13"/>
        </w:numPr>
        <w:shd w:val="clear" w:color="auto" w:fill="auto"/>
        <w:tabs>
          <w:tab w:val="left" w:pos="505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ограничение участия иностранных юридических лиц, лиц с двойным гражданством и лиц без гражданства в учреждении рос</w:t>
      </w:r>
      <w:r w:rsidRPr="00E80633">
        <w:rPr>
          <w:sz w:val="28"/>
          <w:szCs w:val="28"/>
        </w:rPr>
        <w:softHyphen/>
        <w:t>сийских средств массовой информации;</w:t>
      </w:r>
    </w:p>
    <w:p w:rsidR="009B20C7" w:rsidRPr="00E80633" w:rsidRDefault="009B20C7" w:rsidP="005005AB">
      <w:pPr>
        <w:pStyle w:val="a7"/>
        <w:numPr>
          <w:ilvl w:val="0"/>
          <w:numId w:val="13"/>
        </w:numPr>
        <w:shd w:val="clear" w:color="auto" w:fill="auto"/>
        <w:tabs>
          <w:tab w:val="left" w:pos="514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запрет на распространение продукции зарубежных средств массовой информации вместо продукции отечественных средств массовой информации в качестве одного из условий получения лицензии на вещание, распространение продукции средств мас</w:t>
      </w:r>
      <w:r w:rsidRPr="00E80633">
        <w:rPr>
          <w:sz w:val="28"/>
          <w:szCs w:val="28"/>
        </w:rPr>
        <w:softHyphen/>
        <w:t>совой информации</w:t>
      </w:r>
      <w:r w:rsidRPr="00E80633">
        <w:rPr>
          <w:sz w:val="28"/>
          <w:szCs w:val="28"/>
          <w:vertAlign w:val="superscript"/>
        </w:rPr>
        <w:footnoteReference w:id="1"/>
      </w:r>
      <w:r w:rsidRPr="00E80633">
        <w:rPr>
          <w:sz w:val="28"/>
          <w:szCs w:val="28"/>
        </w:rPr>
        <w:t>, возможность аннулирования лицензии на вещание в случае неоднократного нарушения лицензионных ус</w:t>
      </w:r>
      <w:r w:rsidRPr="00E80633">
        <w:rPr>
          <w:sz w:val="28"/>
          <w:szCs w:val="28"/>
        </w:rPr>
        <w:softHyphen/>
        <w:t>ловий;</w:t>
      </w:r>
    </w:p>
    <w:p w:rsidR="009B20C7" w:rsidRPr="00E80633" w:rsidRDefault="009B20C7" w:rsidP="005005AB">
      <w:pPr>
        <w:pStyle w:val="a7"/>
        <w:numPr>
          <w:ilvl w:val="0"/>
          <w:numId w:val="13"/>
        </w:numPr>
        <w:shd w:val="clear" w:color="auto" w:fill="auto"/>
        <w:tabs>
          <w:tab w:val="left" w:pos="486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запрет на осуществление гражданами, должностными лица</w:t>
      </w:r>
      <w:r w:rsidRPr="00E80633">
        <w:rPr>
          <w:sz w:val="28"/>
          <w:szCs w:val="28"/>
        </w:rPr>
        <w:softHyphen/>
        <w:t>ми, предприятиями, учреждениями, организациями, государ</w:t>
      </w:r>
      <w:r w:rsidRPr="00E80633">
        <w:rPr>
          <w:sz w:val="28"/>
          <w:szCs w:val="28"/>
        </w:rPr>
        <w:softHyphen/>
        <w:t>ственными органами действий, направленных на воспрепятство</w:t>
      </w:r>
      <w:r w:rsidRPr="00E80633">
        <w:rPr>
          <w:sz w:val="28"/>
          <w:szCs w:val="28"/>
        </w:rPr>
        <w:softHyphen/>
        <w:t>вание распространению продукции СМИ, и привлечение винов</w:t>
      </w:r>
      <w:r w:rsidRPr="00E80633">
        <w:rPr>
          <w:sz w:val="28"/>
          <w:szCs w:val="28"/>
        </w:rPr>
        <w:softHyphen/>
        <w:t>ных лиц к установленной законом административной ответствен</w:t>
      </w:r>
      <w:r w:rsidRPr="00E80633">
        <w:rPr>
          <w:sz w:val="28"/>
          <w:szCs w:val="28"/>
        </w:rPr>
        <w:softHyphen/>
        <w:t>ности.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2"/>
          <w:sz w:val="28"/>
          <w:szCs w:val="28"/>
        </w:rPr>
        <w:t>Правовое обеспечение безопасности правового статуса субъек</w:t>
      </w:r>
      <w:r w:rsidRPr="00E80633">
        <w:rPr>
          <w:rStyle w:val="62"/>
          <w:sz w:val="28"/>
          <w:szCs w:val="28"/>
        </w:rPr>
        <w:softHyphen/>
        <w:t>тов информационной сферы</w:t>
      </w:r>
      <w:r w:rsidRPr="00E80633">
        <w:rPr>
          <w:sz w:val="28"/>
          <w:szCs w:val="28"/>
        </w:rPr>
        <w:t xml:space="preserve"> образуется совокупностью правовых норм и институтов, регулирующих отношения, объектами кото</w:t>
      </w:r>
      <w:r w:rsidRPr="00E80633">
        <w:rPr>
          <w:sz w:val="28"/>
          <w:szCs w:val="28"/>
        </w:rPr>
        <w:softHyphen/>
        <w:t>рых являются:</w:t>
      </w:r>
    </w:p>
    <w:p w:rsidR="009B20C7" w:rsidRPr="00E80633" w:rsidRDefault="009B20C7" w:rsidP="005005AB">
      <w:pPr>
        <w:pStyle w:val="a7"/>
        <w:numPr>
          <w:ilvl w:val="0"/>
          <w:numId w:val="13"/>
        </w:numPr>
        <w:shd w:val="clear" w:color="auto" w:fill="auto"/>
        <w:tabs>
          <w:tab w:val="left" w:pos="495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права человека и гражданина на участие в информационных отношениях (на свободу поиска, получения, передачи, производ</w:t>
      </w:r>
      <w:r w:rsidRPr="00E80633">
        <w:rPr>
          <w:sz w:val="28"/>
          <w:szCs w:val="28"/>
        </w:rPr>
        <w:softHyphen/>
        <w:t>ства и распространения информации, на свободу мысли и слова, массовой информации; на неприкосновенность частной жизни, личную и семейную тайну, на защиту своей чести и доброго име</w:t>
      </w:r>
      <w:r w:rsidRPr="00E80633">
        <w:rPr>
          <w:sz w:val="28"/>
          <w:szCs w:val="28"/>
        </w:rPr>
        <w:softHyphen/>
        <w:t>ни, на тайну переписки, телефонных переговоров, почтовых, те</w:t>
      </w:r>
      <w:r w:rsidRPr="00E80633">
        <w:rPr>
          <w:sz w:val="28"/>
          <w:szCs w:val="28"/>
        </w:rPr>
        <w:softHyphen/>
        <w:t>леграфных и иных сообщений и др.);</w:t>
      </w:r>
    </w:p>
    <w:p w:rsidR="009B20C7" w:rsidRPr="00E80633" w:rsidRDefault="009B20C7" w:rsidP="005005AB">
      <w:pPr>
        <w:pStyle w:val="a7"/>
        <w:numPr>
          <w:ilvl w:val="0"/>
          <w:numId w:val="13"/>
        </w:numPr>
        <w:shd w:val="clear" w:color="auto" w:fill="auto"/>
        <w:tabs>
          <w:tab w:val="left" w:pos="510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обязанности граждан, возникающие в связи с участием в информационных отношениях (непротиводействие реализации конституционных прав и свобод в области информации; соблюде</w:t>
      </w:r>
      <w:r w:rsidRPr="00E80633">
        <w:rPr>
          <w:sz w:val="28"/>
          <w:szCs w:val="28"/>
        </w:rPr>
        <w:softHyphen/>
        <w:t xml:space="preserve">ние запретов пропаганды и агитации, возбуждающих расовую, национальную, </w:t>
      </w:r>
      <w:r w:rsidRPr="00E80633">
        <w:rPr>
          <w:sz w:val="28"/>
          <w:szCs w:val="28"/>
        </w:rPr>
        <w:lastRenderedPageBreak/>
        <w:t>религиозную ненависть и вражду; забота о сохра</w:t>
      </w:r>
      <w:r w:rsidRPr="00E80633">
        <w:rPr>
          <w:sz w:val="28"/>
          <w:szCs w:val="28"/>
        </w:rPr>
        <w:softHyphen/>
        <w:t>нении культурного наследия).</w:t>
      </w:r>
    </w:p>
    <w:p w:rsidR="009B20C7" w:rsidRPr="00E80633" w:rsidRDefault="00D1522F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bCs/>
          <w:i/>
          <w:iCs/>
          <w:noProof/>
          <w:sz w:val="28"/>
          <w:szCs w:val="28"/>
        </w:rPr>
        <w:pict>
          <v:rect id="_x0000_s1026" style="position:absolute;left:0;text-align:left;margin-left:-1.4pt;margin-top:190.5pt;width:153.95pt;height:37.5pt;z-index:251658240" strokecolor="white [3212]"/>
        </w:pict>
      </w:r>
      <w:r w:rsidR="009B20C7" w:rsidRPr="00CE51F4">
        <w:rPr>
          <w:rStyle w:val="a9"/>
          <w:b w:val="0"/>
          <w:sz w:val="28"/>
          <w:szCs w:val="28"/>
        </w:rPr>
        <w:t>Основными угрозами безопасности правового статуса</w:t>
      </w:r>
      <w:r w:rsidR="009B20C7" w:rsidRPr="00E80633">
        <w:rPr>
          <w:sz w:val="28"/>
          <w:szCs w:val="28"/>
        </w:rPr>
        <w:t xml:space="preserve"> субъектов информационной сферы являются нерациональное ограничение доступа к общественно необходимой информации, открытым информационным ресурсам федеральных органов государствен</w:t>
      </w:r>
      <w:r w:rsidR="009B20C7" w:rsidRPr="00E80633">
        <w:rPr>
          <w:sz w:val="28"/>
          <w:szCs w:val="28"/>
        </w:rPr>
        <w:softHyphen/>
        <w:t>ной власти, органов государственной власти субъектов Россий</w:t>
      </w:r>
      <w:r w:rsidR="009B20C7" w:rsidRPr="00CE51F4">
        <w:rPr>
          <w:b/>
          <w:sz w:val="28"/>
          <w:szCs w:val="28"/>
        </w:rPr>
        <w:softHyphen/>
      </w:r>
      <w:r w:rsidR="009B20C7" w:rsidRPr="00CE51F4">
        <w:rPr>
          <w:rStyle w:val="113"/>
          <w:b w:val="0"/>
          <w:sz w:val="28"/>
          <w:szCs w:val="28"/>
        </w:rPr>
        <w:t>ской</w:t>
      </w:r>
      <w:r w:rsidR="009B20C7" w:rsidRPr="00E80633">
        <w:rPr>
          <w:sz w:val="28"/>
          <w:szCs w:val="28"/>
        </w:rPr>
        <w:t xml:space="preserve"> Федерации, органов местного самоуправления, к открытым архивным материалам, другой открытой социально значимой ин</w:t>
      </w:r>
      <w:r w:rsidR="009B20C7" w:rsidRPr="00E80633">
        <w:rPr>
          <w:sz w:val="28"/>
          <w:szCs w:val="28"/>
        </w:rPr>
        <w:softHyphen/>
        <w:t>формации, манипулирование информацией, противодействие ре</w:t>
      </w:r>
      <w:r w:rsidR="009B20C7" w:rsidRPr="00E80633">
        <w:rPr>
          <w:sz w:val="28"/>
          <w:szCs w:val="28"/>
        </w:rPr>
        <w:softHyphen/>
        <w:t xml:space="preserve">ализации гражданами их права на личную и семейную тайны, дайну переписки, телефонных переговоров и иных сообщений, а </w:t>
      </w:r>
      <w:r w:rsidR="00C93FA1">
        <w:rPr>
          <w:sz w:val="28"/>
          <w:szCs w:val="28"/>
        </w:rPr>
        <w:t>также</w:t>
      </w:r>
      <w:r w:rsidR="009B20C7" w:rsidRPr="00E80633">
        <w:rPr>
          <w:sz w:val="28"/>
          <w:szCs w:val="28"/>
        </w:rPr>
        <w:t xml:space="preserve"> нарушение других законных ограничений на сбор и распро</w:t>
      </w:r>
      <w:r w:rsidR="009B20C7" w:rsidRPr="00E80633">
        <w:rPr>
          <w:sz w:val="28"/>
          <w:szCs w:val="28"/>
        </w:rPr>
        <w:softHyphen/>
        <w:t>странение информации.</w:t>
      </w:r>
    </w:p>
    <w:p w:rsidR="009B20C7" w:rsidRPr="00E80633" w:rsidRDefault="009B20C7" w:rsidP="005005AB">
      <w:pPr>
        <w:pStyle w:val="10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Основной целью правового обеспечения безопасности правового ст</w:t>
      </w:r>
      <w:r w:rsidR="00C93FA1">
        <w:rPr>
          <w:sz w:val="28"/>
          <w:szCs w:val="28"/>
        </w:rPr>
        <w:t>ат</w:t>
      </w:r>
      <w:r w:rsidRPr="00E80633">
        <w:rPr>
          <w:sz w:val="28"/>
          <w:szCs w:val="28"/>
        </w:rPr>
        <w:t>уса субъектов информационной сферы</w:t>
      </w:r>
      <w:r w:rsidR="00C93FA1">
        <w:rPr>
          <w:rStyle w:val="109"/>
          <w:sz w:val="28"/>
          <w:szCs w:val="28"/>
        </w:rPr>
        <w:t xml:space="preserve"> является предупреждени</w:t>
      </w:r>
      <w:r w:rsidRPr="00E80633">
        <w:rPr>
          <w:rStyle w:val="109"/>
          <w:sz w:val="28"/>
          <w:szCs w:val="28"/>
        </w:rPr>
        <w:t xml:space="preserve">е, пресечение и минимизация последствий проявления этих </w:t>
      </w:r>
      <w:r w:rsidR="00C93FA1">
        <w:rPr>
          <w:rStyle w:val="109"/>
          <w:sz w:val="28"/>
          <w:szCs w:val="28"/>
        </w:rPr>
        <w:t>уг</w:t>
      </w:r>
      <w:r w:rsidRPr="00E80633">
        <w:rPr>
          <w:rStyle w:val="109"/>
          <w:sz w:val="28"/>
          <w:szCs w:val="28"/>
        </w:rPr>
        <w:t>роз.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В</w:t>
      </w:r>
      <w:r w:rsidRPr="00E80633">
        <w:rPr>
          <w:rStyle w:val="a9"/>
          <w:sz w:val="28"/>
          <w:szCs w:val="28"/>
        </w:rPr>
        <w:t xml:space="preserve"> </w:t>
      </w:r>
      <w:r w:rsidRPr="00C93FA1">
        <w:rPr>
          <w:rStyle w:val="a9"/>
          <w:b w:val="0"/>
          <w:sz w:val="28"/>
          <w:szCs w:val="28"/>
        </w:rPr>
        <w:t>основу правового регулирования отношений</w:t>
      </w:r>
      <w:r w:rsidRPr="00E80633">
        <w:rPr>
          <w:sz w:val="28"/>
          <w:szCs w:val="28"/>
        </w:rPr>
        <w:t>, связанных с обес</w:t>
      </w:r>
      <w:r w:rsidRPr="00E80633">
        <w:rPr>
          <w:sz w:val="28"/>
          <w:szCs w:val="28"/>
        </w:rPr>
        <w:softHyphen/>
        <w:t>ценением безопасности правового статуса субъектов информацион</w:t>
      </w:r>
      <w:r w:rsidRPr="00E80633">
        <w:rPr>
          <w:sz w:val="28"/>
          <w:szCs w:val="28"/>
        </w:rPr>
        <w:softHyphen/>
        <w:t>н</w:t>
      </w:r>
      <w:r w:rsidR="00C93FA1">
        <w:rPr>
          <w:sz w:val="28"/>
          <w:szCs w:val="28"/>
        </w:rPr>
        <w:t>о</w:t>
      </w:r>
      <w:r w:rsidRPr="00E80633">
        <w:rPr>
          <w:sz w:val="28"/>
          <w:szCs w:val="28"/>
        </w:rPr>
        <w:t>й сферы, положены следующие принципы:</w:t>
      </w:r>
    </w:p>
    <w:p w:rsidR="009B20C7" w:rsidRPr="00E80633" w:rsidRDefault="009B20C7" w:rsidP="005005AB">
      <w:pPr>
        <w:pStyle w:val="a7"/>
        <w:numPr>
          <w:ilvl w:val="0"/>
          <w:numId w:val="13"/>
        </w:numPr>
        <w:shd w:val="clear" w:color="auto" w:fill="auto"/>
        <w:tabs>
          <w:tab w:val="left" w:pos="491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закрепление государственных гарантий доступа к общедо</w:t>
      </w:r>
      <w:r w:rsidRPr="00E80633">
        <w:rPr>
          <w:sz w:val="28"/>
          <w:szCs w:val="28"/>
        </w:rPr>
        <w:softHyphen/>
        <w:t>ступной информации, в том числе к информации о деятельно</w:t>
      </w:r>
      <w:r w:rsidRPr="00E80633">
        <w:rPr>
          <w:sz w:val="28"/>
          <w:szCs w:val="28"/>
        </w:rPr>
        <w:softHyphen/>
        <w:t>сти государственных органов, органов местного самоуправле</w:t>
      </w:r>
      <w:r w:rsidRPr="00E80633">
        <w:rPr>
          <w:sz w:val="28"/>
          <w:szCs w:val="28"/>
        </w:rPr>
        <w:softHyphen/>
      </w:r>
      <w:r w:rsidRPr="00C93FA1">
        <w:rPr>
          <w:rStyle w:val="13pt2"/>
          <w:b w:val="0"/>
          <w:sz w:val="28"/>
          <w:szCs w:val="28"/>
        </w:rPr>
        <w:t>ния;</w:t>
      </w:r>
    </w:p>
    <w:p w:rsidR="009B20C7" w:rsidRPr="00E80633" w:rsidRDefault="009B20C7" w:rsidP="005005AB">
      <w:pPr>
        <w:pStyle w:val="a7"/>
        <w:numPr>
          <w:ilvl w:val="0"/>
          <w:numId w:val="13"/>
        </w:numPr>
        <w:shd w:val="clear" w:color="auto" w:fill="auto"/>
        <w:tabs>
          <w:tab w:val="left" w:pos="496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 xml:space="preserve">установление требований к созданию и функционированию </w:t>
      </w:r>
      <w:r w:rsidR="00C93FA1">
        <w:rPr>
          <w:sz w:val="28"/>
          <w:szCs w:val="28"/>
        </w:rPr>
        <w:t>го</w:t>
      </w:r>
      <w:r w:rsidRPr="00E80633">
        <w:rPr>
          <w:sz w:val="28"/>
          <w:szCs w:val="28"/>
        </w:rPr>
        <w:t>сударственных информац</w:t>
      </w:r>
      <w:r w:rsidR="00C93FA1">
        <w:rPr>
          <w:sz w:val="28"/>
          <w:szCs w:val="28"/>
        </w:rPr>
        <w:t>ионных систем и информационных сис</w:t>
      </w:r>
      <w:r w:rsidRPr="00E80633">
        <w:rPr>
          <w:sz w:val="28"/>
          <w:szCs w:val="28"/>
        </w:rPr>
        <w:t>тем органов местного самоуправления;</w:t>
      </w:r>
    </w:p>
    <w:p w:rsidR="009B20C7" w:rsidRPr="00E80633" w:rsidRDefault="009B20C7" w:rsidP="005005AB">
      <w:pPr>
        <w:pStyle w:val="a7"/>
        <w:numPr>
          <w:ilvl w:val="0"/>
          <w:numId w:val="13"/>
        </w:numPr>
        <w:shd w:val="clear" w:color="auto" w:fill="auto"/>
        <w:tabs>
          <w:tab w:val="left" w:pos="506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законодательное закрепление порядка и условий автомати</w:t>
      </w:r>
      <w:r w:rsidRPr="00E80633">
        <w:rPr>
          <w:sz w:val="28"/>
          <w:szCs w:val="28"/>
        </w:rPr>
        <w:softHyphen/>
        <w:t>зированной обработки персональных данных;</w:t>
      </w:r>
    </w:p>
    <w:p w:rsidR="009B20C7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C93FA1">
        <w:rPr>
          <w:b/>
          <w:sz w:val="28"/>
          <w:szCs w:val="28"/>
        </w:rPr>
        <w:t>-</w:t>
      </w:r>
      <w:r w:rsidRPr="00E80633">
        <w:rPr>
          <w:sz w:val="28"/>
          <w:szCs w:val="28"/>
        </w:rPr>
        <w:t xml:space="preserve"> закрепление порядка использования электронной цифровой </w:t>
      </w:r>
      <w:r w:rsidR="00C93FA1">
        <w:rPr>
          <w:sz w:val="28"/>
          <w:szCs w:val="28"/>
        </w:rPr>
        <w:t>по</w:t>
      </w:r>
      <w:r w:rsidRPr="00E80633">
        <w:rPr>
          <w:sz w:val="28"/>
          <w:szCs w:val="28"/>
        </w:rPr>
        <w:t>дписи в электронном документообороте для обмена юридиче</w:t>
      </w:r>
      <w:r w:rsidRPr="00E80633">
        <w:rPr>
          <w:sz w:val="28"/>
          <w:szCs w:val="28"/>
        </w:rPr>
        <w:softHyphen/>
        <w:t>ски значимыми электронными документами.</w:t>
      </w:r>
    </w:p>
    <w:p w:rsidR="009B20C7" w:rsidRPr="00E80633" w:rsidRDefault="009B20C7" w:rsidP="003D21F1">
      <w:pPr>
        <w:pStyle w:val="1"/>
      </w:pPr>
      <w:bookmarkStart w:id="8" w:name="bookmark35"/>
      <w:bookmarkStart w:id="9" w:name="_Содержание_и_структура"/>
      <w:bookmarkEnd w:id="9"/>
      <w:r w:rsidRPr="007F7B8B">
        <w:lastRenderedPageBreak/>
        <w:t>Содержание и структура законодательства</w:t>
      </w:r>
      <w:bookmarkEnd w:id="8"/>
      <w:r w:rsidR="006639A8" w:rsidRPr="007F7B8B">
        <w:t>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Правовые нормы и институты, образующие правовое обеспе</w:t>
      </w:r>
      <w:r w:rsidRPr="00C93FA1">
        <w:rPr>
          <w:b/>
          <w:sz w:val="28"/>
          <w:szCs w:val="28"/>
        </w:rPr>
        <w:softHyphen/>
      </w:r>
      <w:r w:rsidRPr="00C93FA1">
        <w:rPr>
          <w:rStyle w:val="113"/>
          <w:b w:val="0"/>
          <w:sz w:val="28"/>
          <w:szCs w:val="28"/>
        </w:rPr>
        <w:t>чение</w:t>
      </w:r>
      <w:r w:rsidRPr="00C93FA1">
        <w:rPr>
          <w:b/>
          <w:sz w:val="28"/>
          <w:szCs w:val="28"/>
        </w:rPr>
        <w:t xml:space="preserve"> </w:t>
      </w:r>
      <w:r w:rsidRPr="00E80633">
        <w:rPr>
          <w:sz w:val="28"/>
          <w:szCs w:val="28"/>
        </w:rPr>
        <w:t>информационной безопасности, закрепляются в норматив</w:t>
      </w:r>
      <w:r w:rsidRPr="00E80633">
        <w:rPr>
          <w:sz w:val="28"/>
          <w:szCs w:val="28"/>
        </w:rPr>
        <w:softHyphen/>
      </w:r>
      <w:r w:rsidRPr="00C93FA1">
        <w:rPr>
          <w:rStyle w:val="113"/>
          <w:b w:val="0"/>
          <w:sz w:val="28"/>
          <w:szCs w:val="28"/>
        </w:rPr>
        <w:t>ных</w:t>
      </w:r>
      <w:r w:rsidRPr="00E80633">
        <w:rPr>
          <w:sz w:val="28"/>
          <w:szCs w:val="28"/>
        </w:rPr>
        <w:t xml:space="preserve"> правовых актах, являющихся источниками права в этой обла</w:t>
      </w:r>
      <w:r w:rsidR="00C93FA1">
        <w:rPr>
          <w:sz w:val="28"/>
          <w:szCs w:val="28"/>
        </w:rPr>
        <w:t>сти</w:t>
      </w:r>
      <w:r w:rsidRPr="00E80633">
        <w:rPr>
          <w:rStyle w:val="113"/>
          <w:sz w:val="28"/>
          <w:szCs w:val="28"/>
        </w:rPr>
        <w:t xml:space="preserve"> </w:t>
      </w:r>
      <w:r w:rsidRPr="00C93FA1">
        <w:rPr>
          <w:rStyle w:val="113"/>
          <w:b w:val="0"/>
          <w:sz w:val="28"/>
          <w:szCs w:val="28"/>
        </w:rPr>
        <w:t>и</w:t>
      </w:r>
      <w:r w:rsidRPr="00E80633">
        <w:rPr>
          <w:sz w:val="28"/>
          <w:szCs w:val="28"/>
        </w:rPr>
        <w:t xml:space="preserve"> составляющих соответствующее законодательство.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В</w:t>
      </w:r>
      <w:r w:rsidRPr="00E80633">
        <w:rPr>
          <w:rStyle w:val="62"/>
          <w:sz w:val="28"/>
          <w:szCs w:val="28"/>
        </w:rPr>
        <w:t xml:space="preserve"> Конституции Российской Федерации</w:t>
      </w:r>
      <w:r w:rsidRPr="00E80633">
        <w:rPr>
          <w:sz w:val="28"/>
          <w:szCs w:val="28"/>
        </w:rPr>
        <w:t xml:space="preserve"> закреплены следующие </w:t>
      </w:r>
      <w:r w:rsidR="00C93FA1">
        <w:rPr>
          <w:sz w:val="28"/>
          <w:szCs w:val="28"/>
        </w:rPr>
        <w:t>П</w:t>
      </w:r>
      <w:r w:rsidRPr="00E80633">
        <w:rPr>
          <w:sz w:val="28"/>
          <w:szCs w:val="28"/>
        </w:rPr>
        <w:t>рава и свободы: право каждого свободно искать, получать, пе</w:t>
      </w:r>
      <w:r w:rsidRPr="00E80633">
        <w:rPr>
          <w:sz w:val="28"/>
          <w:szCs w:val="28"/>
        </w:rPr>
        <w:softHyphen/>
        <w:t>редавать, производить и распространять информацию любым за</w:t>
      </w:r>
      <w:r w:rsidRPr="00E80633">
        <w:rPr>
          <w:sz w:val="28"/>
          <w:szCs w:val="28"/>
        </w:rPr>
        <w:softHyphen/>
        <w:t>конным способом; право на неприкосновенность частной жизни, Личную и семейную тайну; право на тайну переписки, телефон- переговоров, почтовых, телеграфных и иных сообщений; воз</w:t>
      </w:r>
      <w:r w:rsidRPr="00E80633">
        <w:rPr>
          <w:sz w:val="28"/>
          <w:szCs w:val="28"/>
        </w:rPr>
        <w:softHyphen/>
        <w:t>можность ознакомления с документами и материалами, непо</w:t>
      </w:r>
      <w:r w:rsidRPr="00E80633">
        <w:rPr>
          <w:sz w:val="28"/>
          <w:szCs w:val="28"/>
        </w:rPr>
        <w:softHyphen/>
        <w:t>средственно затрагивающими его права и свободы; запрет на сбор,</w:t>
      </w:r>
      <w:r w:rsidR="00C93FA1">
        <w:rPr>
          <w:sz w:val="28"/>
          <w:szCs w:val="28"/>
        </w:rPr>
        <w:t xml:space="preserve"> </w:t>
      </w:r>
      <w:r w:rsidRPr="00E80633">
        <w:rPr>
          <w:sz w:val="28"/>
          <w:szCs w:val="28"/>
        </w:rPr>
        <w:t>хранение и распространение информации о частной жизни лица без его согласия и другие нормы.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2"/>
          <w:sz w:val="28"/>
          <w:szCs w:val="28"/>
        </w:rPr>
        <w:t>Федеральные законы</w:t>
      </w:r>
      <w:r w:rsidRPr="00E80633">
        <w:rPr>
          <w:sz w:val="28"/>
          <w:szCs w:val="28"/>
        </w:rPr>
        <w:t xml:space="preserve"> закрепляют значительное количество норм, регулирующих отношения в области обеспечения информацион</w:t>
      </w:r>
      <w:r w:rsidRPr="00E80633">
        <w:rPr>
          <w:sz w:val="28"/>
          <w:szCs w:val="28"/>
        </w:rPr>
        <w:softHyphen/>
        <w:t>ной безопасности. К числу данных законов относятся Федераль</w:t>
      </w:r>
      <w:r w:rsidRPr="00E80633">
        <w:rPr>
          <w:sz w:val="28"/>
          <w:szCs w:val="28"/>
        </w:rPr>
        <w:softHyphen/>
        <w:t>ный конституционный закон «О Правительстве Российской Фе</w:t>
      </w:r>
      <w:r w:rsidRPr="00E80633">
        <w:rPr>
          <w:sz w:val="28"/>
          <w:szCs w:val="28"/>
        </w:rPr>
        <w:softHyphen/>
        <w:t>дерации», Федеральный конституционный закон «Об Уполномо</w:t>
      </w:r>
      <w:r w:rsidRPr="00E80633">
        <w:rPr>
          <w:sz w:val="28"/>
          <w:szCs w:val="28"/>
        </w:rPr>
        <w:softHyphen/>
        <w:t>ченном по правам человека в Российской Федерации», Граждан</w:t>
      </w:r>
      <w:r w:rsidRPr="00E80633">
        <w:rPr>
          <w:sz w:val="28"/>
          <w:szCs w:val="28"/>
        </w:rPr>
        <w:softHyphen/>
        <w:t>ский кодекс Российской Федерации, Уголовный кодекс Российс</w:t>
      </w:r>
      <w:r w:rsidRPr="00E80633">
        <w:rPr>
          <w:sz w:val="28"/>
          <w:szCs w:val="28"/>
        </w:rPr>
        <w:softHyphen/>
        <w:t>кой Федерации, Налоговый кодекс Российской Федерации, Трудо</w:t>
      </w:r>
      <w:r w:rsidRPr="00E80633">
        <w:rPr>
          <w:sz w:val="28"/>
          <w:szCs w:val="28"/>
        </w:rPr>
        <w:softHyphen/>
        <w:t>вой кодекс Российской Федерации, Таможенный кодекс Россий</w:t>
      </w:r>
      <w:r w:rsidRPr="00E80633">
        <w:rPr>
          <w:sz w:val="28"/>
          <w:szCs w:val="28"/>
        </w:rPr>
        <w:softHyphen/>
        <w:t>ской Федерации и др.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Так, Гражданский кодекс Российской Федерации закрепляет нормы, регулирующие отношения в области защиты конфиденци</w:t>
      </w:r>
      <w:r w:rsidRPr="00E80633">
        <w:rPr>
          <w:sz w:val="28"/>
          <w:szCs w:val="28"/>
        </w:rPr>
        <w:softHyphen/>
        <w:t>альной информации и некоторых иных видов тайн (коммерческой тайны, личной и семейной тайны), признания электронной циф</w:t>
      </w:r>
      <w:r w:rsidRPr="00E80633">
        <w:rPr>
          <w:sz w:val="28"/>
          <w:szCs w:val="28"/>
        </w:rPr>
        <w:softHyphen/>
        <w:t>ровой подписи средством удостоверения сделки.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Кодекс Российской Федерации об административных правона</w:t>
      </w:r>
      <w:r w:rsidRPr="00E80633">
        <w:rPr>
          <w:sz w:val="28"/>
          <w:szCs w:val="28"/>
        </w:rPr>
        <w:softHyphen/>
        <w:t>рушениях устанавливает ответственность за отказ в предоставлении гражданину информации, за нарушение установленного законом порядка сбора, хранения, использования или распространения информации о гражданах (персональных данных), за нарушение правил защиты информации, за незаконную деятельность в облас</w:t>
      </w:r>
      <w:r w:rsidRPr="00E80633">
        <w:rPr>
          <w:sz w:val="28"/>
          <w:szCs w:val="28"/>
        </w:rPr>
        <w:softHyphen/>
        <w:t>ти защиты информации и другие некоторые правонарушения.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Уголовный кодекс Российской Федерации устанавливает от</w:t>
      </w:r>
      <w:r w:rsidRPr="00E80633">
        <w:rPr>
          <w:sz w:val="28"/>
          <w:szCs w:val="28"/>
        </w:rPr>
        <w:softHyphen/>
        <w:t>ветственность за нарушение неприкосновенности частной жиз</w:t>
      </w:r>
      <w:r w:rsidRPr="00E80633">
        <w:rPr>
          <w:sz w:val="28"/>
          <w:szCs w:val="28"/>
        </w:rPr>
        <w:softHyphen/>
        <w:t>ни, тайны переписки и телефонных переговоров, отказ в предо</w:t>
      </w:r>
      <w:r w:rsidRPr="00E80633">
        <w:rPr>
          <w:sz w:val="28"/>
          <w:szCs w:val="28"/>
        </w:rPr>
        <w:softHyphen/>
        <w:t>ставлении гражданину информации, незаконный экспорт научно- технической информации, разглашение государственной тайны, преступления в сфере компьютерной информации и другие пре</w:t>
      </w:r>
      <w:r w:rsidRPr="00E80633">
        <w:rPr>
          <w:sz w:val="28"/>
          <w:szCs w:val="28"/>
        </w:rPr>
        <w:softHyphen/>
        <w:t>ступления в данной сфере.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Важную роль в правовом регулировании отношений в облас</w:t>
      </w:r>
      <w:r w:rsidR="006A0F72">
        <w:rPr>
          <w:sz w:val="28"/>
          <w:szCs w:val="28"/>
        </w:rPr>
        <w:t>ти</w:t>
      </w:r>
      <w:r w:rsidRPr="00E80633">
        <w:rPr>
          <w:sz w:val="28"/>
          <w:szCs w:val="28"/>
        </w:rPr>
        <w:t xml:space="preserve"> обеспечения информационной безопасности играют такие осно</w:t>
      </w:r>
      <w:r w:rsidRPr="00E80633">
        <w:rPr>
          <w:sz w:val="28"/>
          <w:szCs w:val="28"/>
        </w:rPr>
        <w:softHyphen/>
        <w:t>вополагающие нормативные правовые акты, как законы Россий</w:t>
      </w:r>
      <w:r w:rsidRPr="00E80633">
        <w:rPr>
          <w:sz w:val="28"/>
          <w:szCs w:val="28"/>
        </w:rPr>
        <w:softHyphen/>
        <w:t>ской Федерации «О безопасности», «О средствах массовой ин</w:t>
      </w:r>
      <w:r w:rsidRPr="00E80633">
        <w:rPr>
          <w:sz w:val="28"/>
          <w:szCs w:val="28"/>
        </w:rPr>
        <w:softHyphen/>
        <w:t xml:space="preserve">формации», «О </w:t>
      </w:r>
      <w:r w:rsidRPr="00E80633">
        <w:rPr>
          <w:sz w:val="28"/>
          <w:szCs w:val="28"/>
        </w:rPr>
        <w:lastRenderedPageBreak/>
        <w:t>государственной тайне», Патентный закон Рос</w:t>
      </w:r>
      <w:r w:rsidRPr="00E80633">
        <w:rPr>
          <w:sz w:val="28"/>
          <w:szCs w:val="28"/>
        </w:rPr>
        <w:softHyphen/>
        <w:t>сийской Федерации, федеральные законы «Об информации, ин</w:t>
      </w:r>
      <w:r w:rsidRPr="00E80633">
        <w:rPr>
          <w:sz w:val="28"/>
          <w:szCs w:val="28"/>
        </w:rPr>
        <w:softHyphen/>
        <w:t>формационных технологиях и о защите информации», «Об элек</w:t>
      </w:r>
      <w:r w:rsidRPr="00E80633">
        <w:rPr>
          <w:sz w:val="28"/>
          <w:szCs w:val="28"/>
        </w:rPr>
        <w:softHyphen/>
        <w:t>тронной цифровой подписи» и др.</w:t>
      </w:r>
    </w:p>
    <w:p w:rsidR="009B20C7" w:rsidRPr="00E80633" w:rsidRDefault="009B20C7" w:rsidP="006A0F72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Среди</w:t>
      </w:r>
      <w:r w:rsidRPr="00E80633">
        <w:rPr>
          <w:rStyle w:val="62"/>
          <w:sz w:val="28"/>
          <w:szCs w:val="28"/>
        </w:rPr>
        <w:t xml:space="preserve"> нормативных правовых актов Президента Российской Федерации</w:t>
      </w:r>
      <w:r w:rsidRPr="00E80633">
        <w:rPr>
          <w:sz w:val="28"/>
          <w:szCs w:val="28"/>
        </w:rPr>
        <w:t xml:space="preserve"> можно выделить указы Президента Российской Феде</w:t>
      </w:r>
      <w:r w:rsidRPr="00E80633">
        <w:rPr>
          <w:sz w:val="28"/>
          <w:szCs w:val="28"/>
        </w:rPr>
        <w:softHyphen/>
        <w:t>рации «О снятии ограничительных грифов с законодательных и иных актов, служивших основанием для массовых репрессий и посягательств на права человека», «О дополнительных правах граж</w:t>
      </w:r>
      <w:r w:rsidRPr="00E80633">
        <w:rPr>
          <w:sz w:val="28"/>
          <w:szCs w:val="28"/>
        </w:rPr>
        <w:softHyphen/>
        <w:t xml:space="preserve">дан на информацию», «О порядке опубликования и вступления </w:t>
      </w:r>
      <w:r w:rsidR="006A0F72">
        <w:rPr>
          <w:sz w:val="28"/>
          <w:szCs w:val="28"/>
          <w:lang w:eastAsia="en-US"/>
        </w:rPr>
        <w:t>в</w:t>
      </w:r>
      <w:r w:rsidRPr="00E80633">
        <w:rPr>
          <w:sz w:val="28"/>
          <w:szCs w:val="28"/>
          <w:lang w:eastAsia="en-US"/>
        </w:rPr>
        <w:t xml:space="preserve"> </w:t>
      </w:r>
      <w:r w:rsidRPr="00E80633">
        <w:rPr>
          <w:sz w:val="28"/>
          <w:szCs w:val="28"/>
        </w:rPr>
        <w:t>силу актов Президента Российской Федерации, Правительства</w:t>
      </w:r>
      <w:r w:rsidR="006A0F72">
        <w:rPr>
          <w:sz w:val="28"/>
          <w:szCs w:val="28"/>
        </w:rPr>
        <w:t xml:space="preserve"> Р</w:t>
      </w:r>
      <w:r w:rsidRPr="00E80633">
        <w:rPr>
          <w:sz w:val="28"/>
          <w:szCs w:val="28"/>
        </w:rPr>
        <w:t>оссийской Федерации и нормативных правовых актов федераль</w:t>
      </w:r>
      <w:r w:rsidRPr="00E80633">
        <w:rPr>
          <w:sz w:val="28"/>
          <w:szCs w:val="28"/>
        </w:rPr>
        <w:softHyphen/>
        <w:t>ных органов исполнительной власти» и др. Кроме того, важной составляющей рассматриваемого законодательства являются ука</w:t>
      </w:r>
      <w:r w:rsidRPr="00E80633">
        <w:rPr>
          <w:sz w:val="28"/>
          <w:szCs w:val="28"/>
        </w:rPr>
        <w:softHyphen/>
        <w:t>зы Президента Российской Федерации, устанавливающие компе</w:t>
      </w:r>
      <w:r w:rsidRPr="00E80633">
        <w:rPr>
          <w:sz w:val="28"/>
          <w:szCs w:val="28"/>
        </w:rPr>
        <w:softHyphen/>
      </w:r>
      <w:r w:rsidRPr="006A0F72">
        <w:rPr>
          <w:rStyle w:val="7pt"/>
          <w:b w:val="0"/>
          <w:sz w:val="28"/>
          <w:szCs w:val="28"/>
        </w:rPr>
        <w:t>тенцию</w:t>
      </w:r>
      <w:r w:rsidRPr="006A0F72">
        <w:rPr>
          <w:b/>
          <w:sz w:val="28"/>
          <w:szCs w:val="28"/>
        </w:rPr>
        <w:t xml:space="preserve"> </w:t>
      </w:r>
      <w:r w:rsidRPr="00E80633">
        <w:rPr>
          <w:sz w:val="28"/>
          <w:szCs w:val="28"/>
        </w:rPr>
        <w:t>федеральных органов исполнительной власти в рассмат</w:t>
      </w:r>
      <w:r w:rsidRPr="00E80633">
        <w:rPr>
          <w:sz w:val="28"/>
          <w:szCs w:val="28"/>
        </w:rPr>
        <w:softHyphen/>
        <w:t>риваемой области.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2"/>
          <w:sz w:val="28"/>
          <w:szCs w:val="28"/>
        </w:rPr>
        <w:t xml:space="preserve">Подзаконные акты Правительства Российской Федерации, </w:t>
      </w:r>
      <w:r w:rsidRPr="00E80633">
        <w:rPr>
          <w:sz w:val="28"/>
          <w:szCs w:val="28"/>
        </w:rPr>
        <w:t>других федеральных органов исполнительной власти, принятые по отнесенным к их компетенции вопросам и относящиеся к пред</w:t>
      </w:r>
      <w:r w:rsidRPr="00E80633">
        <w:rPr>
          <w:sz w:val="28"/>
          <w:szCs w:val="28"/>
        </w:rPr>
        <w:softHyphen/>
        <w:t>мету правового обеспечения информационной безопасности, в частности, включают постановления Правительства Российской федерации «Об упорядочении использования радиоэлектронных средств (высокочастотных устройств) на территории Российской федерации», «О порядке изготовления, приобретения, ввоза в Российскую Федерацию и использования на территории Россий</w:t>
      </w:r>
      <w:r w:rsidRPr="00E80633">
        <w:rPr>
          <w:sz w:val="28"/>
          <w:szCs w:val="28"/>
        </w:rPr>
        <w:softHyphen/>
        <w:t>ской Федерации радиоэлектронных средств (высокочастотных ус</w:t>
      </w:r>
      <w:r w:rsidRPr="00E80633">
        <w:rPr>
          <w:sz w:val="28"/>
          <w:szCs w:val="28"/>
        </w:rPr>
        <w:softHyphen/>
        <w:t>тройств)», «О лицензировании деятельности предприятий, учреж</w:t>
      </w:r>
      <w:r w:rsidRPr="00E80633">
        <w:rPr>
          <w:sz w:val="28"/>
          <w:szCs w:val="28"/>
        </w:rPr>
        <w:softHyphen/>
        <w:t>дений и организаций по проведению работ, связанных с исполь</w:t>
      </w:r>
      <w:r w:rsidRPr="00E80633">
        <w:rPr>
          <w:sz w:val="28"/>
          <w:szCs w:val="28"/>
        </w:rPr>
        <w:softHyphen/>
        <w:t>зованием сведений, составляющих государственную тайну, созда</w:t>
      </w:r>
      <w:r w:rsidRPr="00E80633">
        <w:rPr>
          <w:sz w:val="28"/>
          <w:szCs w:val="28"/>
        </w:rPr>
        <w:softHyphen/>
        <w:t>нием средств защиты информации, а также с осуществлением мероприятий и (или) оказанием услуг по защите государствен</w:t>
      </w:r>
      <w:r w:rsidRPr="00E80633">
        <w:rPr>
          <w:sz w:val="28"/>
          <w:szCs w:val="28"/>
        </w:rPr>
        <w:softHyphen/>
        <w:t>ной тайны», «Об утверждении Положения о лицензировании де</w:t>
      </w:r>
      <w:r w:rsidRPr="00E80633">
        <w:rPr>
          <w:sz w:val="28"/>
          <w:szCs w:val="28"/>
        </w:rPr>
        <w:softHyphen/>
        <w:t>ятельности физических и юридических лиц, не уполномоченных на осуществление оперативно-розыскной деятельности, связан</w:t>
      </w:r>
      <w:r w:rsidRPr="00E80633">
        <w:rPr>
          <w:sz w:val="28"/>
          <w:szCs w:val="28"/>
        </w:rPr>
        <w:softHyphen/>
        <w:t xml:space="preserve">ной с разработкой, производством, реализацией, приобретением </w:t>
      </w:r>
      <w:r w:rsidRPr="006A0F72">
        <w:rPr>
          <w:rStyle w:val="13pt2"/>
          <w:b w:val="0"/>
          <w:sz w:val="28"/>
          <w:szCs w:val="28"/>
        </w:rPr>
        <w:t>в</w:t>
      </w:r>
      <w:r w:rsidRPr="00E80633">
        <w:rPr>
          <w:sz w:val="28"/>
          <w:szCs w:val="28"/>
        </w:rPr>
        <w:t xml:space="preserve"> целях продажи, ввоза в Российскую Федерацию и вывоза за ее пределы специальных технических средств, предназначенных (раз</w:t>
      </w:r>
      <w:r w:rsidRPr="00E80633">
        <w:rPr>
          <w:sz w:val="28"/>
          <w:szCs w:val="28"/>
        </w:rPr>
        <w:softHyphen/>
        <w:t>работанных, приспособленных, запрограммированных) для не</w:t>
      </w:r>
      <w:r w:rsidRPr="00E80633">
        <w:rPr>
          <w:sz w:val="28"/>
          <w:szCs w:val="28"/>
        </w:rPr>
        <w:softHyphen/>
        <w:t>опасного получения информации, и перечня видов специальных технических средств, предназначенных (разработанных, приспо</w:t>
      </w:r>
      <w:r w:rsidRPr="00E80633">
        <w:rPr>
          <w:sz w:val="28"/>
          <w:szCs w:val="28"/>
        </w:rPr>
        <w:softHyphen/>
        <w:t>собленных, запрограммированных) для негласного получения ин</w:t>
      </w:r>
      <w:r w:rsidRPr="00E80633">
        <w:rPr>
          <w:sz w:val="28"/>
          <w:szCs w:val="28"/>
        </w:rPr>
        <w:softHyphen/>
        <w:t>формации в процессе осуществления оперативно-розыскной дея</w:t>
      </w:r>
      <w:r w:rsidRPr="00E80633">
        <w:rPr>
          <w:sz w:val="28"/>
          <w:szCs w:val="28"/>
        </w:rPr>
        <w:softHyphen/>
        <w:t>тельности» и др.</w:t>
      </w:r>
    </w:p>
    <w:p w:rsidR="0079572D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Существует значительное количество правовых актов, приня</w:t>
      </w:r>
      <w:r w:rsidRPr="00E80633">
        <w:rPr>
          <w:sz w:val="28"/>
          <w:szCs w:val="28"/>
        </w:rPr>
        <w:softHyphen/>
      </w:r>
      <w:r w:rsidRPr="006A0F72">
        <w:rPr>
          <w:rStyle w:val="59"/>
          <w:b w:val="0"/>
          <w:sz w:val="28"/>
          <w:szCs w:val="28"/>
        </w:rPr>
        <w:t>тых</w:t>
      </w:r>
      <w:r w:rsidRPr="006A0F72">
        <w:rPr>
          <w:b/>
          <w:sz w:val="28"/>
          <w:szCs w:val="28"/>
        </w:rPr>
        <w:t xml:space="preserve"> </w:t>
      </w:r>
      <w:r w:rsidRPr="00E80633">
        <w:rPr>
          <w:sz w:val="28"/>
          <w:szCs w:val="28"/>
        </w:rPr>
        <w:t>Гостехкомиссией России (в настоящее время функции упол</w:t>
      </w:r>
      <w:r w:rsidRPr="00E80633">
        <w:rPr>
          <w:sz w:val="28"/>
          <w:szCs w:val="28"/>
        </w:rPr>
        <w:softHyphen/>
        <w:t>номоченного федерального органа исполнительной власти в этой области исполняет ФСТЭК России) по вопросам защиты инфор</w:t>
      </w:r>
      <w:r w:rsidRPr="00E80633">
        <w:rPr>
          <w:sz w:val="28"/>
          <w:szCs w:val="28"/>
        </w:rPr>
        <w:softHyphen/>
        <w:t>мации. Так, вопросы защиты информации затрагиваются в руко</w:t>
      </w:r>
      <w:r w:rsidRPr="00E80633">
        <w:rPr>
          <w:sz w:val="28"/>
          <w:szCs w:val="28"/>
        </w:rPr>
        <w:softHyphen/>
        <w:t>водящих документах Гостехкомиссии России («Концепция защи</w:t>
      </w:r>
      <w:r w:rsidRPr="00E80633">
        <w:rPr>
          <w:sz w:val="28"/>
          <w:szCs w:val="28"/>
        </w:rPr>
        <w:softHyphen/>
      </w:r>
      <w:r w:rsidRPr="0079572D">
        <w:rPr>
          <w:rStyle w:val="59"/>
          <w:b w:val="0"/>
          <w:sz w:val="28"/>
          <w:szCs w:val="28"/>
        </w:rPr>
        <w:t>ты</w:t>
      </w:r>
      <w:r w:rsidRPr="00E80633">
        <w:rPr>
          <w:sz w:val="28"/>
          <w:szCs w:val="28"/>
        </w:rPr>
        <w:t xml:space="preserve"> средств вычислительной техники и автоматизированных си</w:t>
      </w:r>
      <w:r w:rsidRPr="0079572D">
        <w:rPr>
          <w:b/>
          <w:sz w:val="28"/>
          <w:szCs w:val="28"/>
        </w:rPr>
        <w:softHyphen/>
      </w:r>
      <w:r w:rsidRPr="0079572D">
        <w:rPr>
          <w:rStyle w:val="59"/>
          <w:b w:val="0"/>
          <w:sz w:val="28"/>
          <w:szCs w:val="28"/>
        </w:rPr>
        <w:t>стем</w:t>
      </w:r>
      <w:r w:rsidRPr="00E80633">
        <w:rPr>
          <w:sz w:val="28"/>
          <w:szCs w:val="28"/>
        </w:rPr>
        <w:t xml:space="preserve"> от несанкционированного доступа к информации» 1992 г.</w:t>
      </w:r>
      <w:r w:rsidR="0079572D">
        <w:rPr>
          <w:sz w:val="28"/>
          <w:szCs w:val="28"/>
        </w:rPr>
        <w:t>).</w:t>
      </w:r>
      <w:r w:rsidRPr="00E80633">
        <w:rPr>
          <w:sz w:val="28"/>
          <w:szCs w:val="28"/>
        </w:rPr>
        <w:t xml:space="preserve"> 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lastRenderedPageBreak/>
        <w:t>Кроме того, к источникам права в этой области могут отно</w:t>
      </w:r>
      <w:r w:rsidRPr="00E80633">
        <w:rPr>
          <w:sz w:val="28"/>
          <w:szCs w:val="28"/>
        </w:rPr>
        <w:softHyphen/>
        <w:t>ситься решения Конституционного Суда Российской Федерации,</w:t>
      </w:r>
      <w:r w:rsidR="0079572D">
        <w:rPr>
          <w:sz w:val="28"/>
          <w:szCs w:val="28"/>
        </w:rPr>
        <w:t xml:space="preserve"> </w:t>
      </w:r>
      <w:r w:rsidRPr="00E80633">
        <w:rPr>
          <w:sz w:val="28"/>
          <w:szCs w:val="28"/>
        </w:rPr>
        <w:t>разъяснения Верховного Суда Российской Федерации и Высшего Арбитражного Суда Российской Федерации.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Важной составляющей законодательства в области обеспече</w:t>
      </w:r>
      <w:r w:rsidRPr="00E80633">
        <w:rPr>
          <w:sz w:val="28"/>
          <w:szCs w:val="28"/>
        </w:rPr>
        <w:softHyphen/>
        <w:t>ния информационной безопасности являются также международ</w:t>
      </w:r>
      <w:r w:rsidRPr="00E80633">
        <w:rPr>
          <w:sz w:val="28"/>
          <w:szCs w:val="28"/>
        </w:rPr>
        <w:softHyphen/>
        <w:t>ные договоры Российской Федерации.</w:t>
      </w:r>
    </w:p>
    <w:p w:rsidR="00EC7B8F" w:rsidRPr="007F7B8B" w:rsidRDefault="00EC7B8F" w:rsidP="003D21F1">
      <w:pPr>
        <w:pStyle w:val="1"/>
      </w:pPr>
      <w:bookmarkStart w:id="10" w:name="bookmark36"/>
      <w:bookmarkStart w:id="11" w:name="_Законодательство_об_информации,"/>
      <w:bookmarkEnd w:id="11"/>
      <w:r w:rsidRPr="007F7B8B">
        <w:lastRenderedPageBreak/>
        <w:t xml:space="preserve">Законодательство об информации, информационных технологиях и о защите информации. </w:t>
      </w:r>
      <w:bookmarkStart w:id="12" w:name="bookmark37"/>
      <w:bookmarkEnd w:id="10"/>
    </w:p>
    <w:bookmarkEnd w:id="12"/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Законодательство Российской Федерации об информации, информационных технологиях и о защите информации состоит из Федерального закона «Об информации, информационных тех</w:t>
      </w:r>
      <w:r w:rsidRPr="00E80633">
        <w:rPr>
          <w:sz w:val="28"/>
          <w:szCs w:val="28"/>
        </w:rPr>
        <w:softHyphen/>
        <w:t>нологиях и о защите информации» и других федеральных зако</w:t>
      </w:r>
      <w:r w:rsidRPr="00E80633">
        <w:rPr>
          <w:sz w:val="28"/>
          <w:szCs w:val="28"/>
        </w:rPr>
        <w:softHyphen/>
        <w:t>нов, регулирующих отношения в области использования инфор</w:t>
      </w:r>
      <w:r w:rsidRPr="00E80633">
        <w:rPr>
          <w:sz w:val="28"/>
          <w:szCs w:val="28"/>
        </w:rPr>
        <w:softHyphen/>
        <w:t>мации.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2"/>
          <w:sz w:val="28"/>
          <w:szCs w:val="28"/>
        </w:rPr>
        <w:t>Предметом правового регулирования</w:t>
      </w:r>
      <w:r w:rsidRPr="00E80633">
        <w:rPr>
          <w:sz w:val="28"/>
          <w:szCs w:val="28"/>
        </w:rPr>
        <w:t xml:space="preserve"> в области информации, информационных технологий и защиты информации являются отношения, возникающие при осуществлении права на поиск, получение, передачу, производство и распространение информа</w:t>
      </w:r>
      <w:r w:rsidRPr="00E80633">
        <w:rPr>
          <w:sz w:val="28"/>
          <w:szCs w:val="28"/>
        </w:rPr>
        <w:softHyphen/>
        <w:t>ции; при применении информационных технологий; при обеспе</w:t>
      </w:r>
      <w:r w:rsidRPr="00E80633">
        <w:rPr>
          <w:sz w:val="28"/>
          <w:szCs w:val="28"/>
        </w:rPr>
        <w:softHyphen/>
        <w:t>чении защиты информации.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2"/>
          <w:sz w:val="28"/>
          <w:szCs w:val="28"/>
        </w:rPr>
        <w:t>Цель правового регулирования</w:t>
      </w:r>
      <w:r w:rsidRPr="00E80633">
        <w:rPr>
          <w:sz w:val="28"/>
          <w:szCs w:val="28"/>
        </w:rPr>
        <w:t xml:space="preserve"> заключается в защите прав и сво</w:t>
      </w:r>
      <w:r w:rsidRPr="00E80633">
        <w:rPr>
          <w:sz w:val="28"/>
          <w:szCs w:val="28"/>
        </w:rPr>
        <w:softHyphen/>
        <w:t>бод человека и гражданина в области доступа к информации, информационным технологиям, а также защиты информации от неправомерных действий.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С этой целью законодательно закрепляются правовые режимы информации и информационных технологий, правовой статус обладателя информации, а также институт защиты информации.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Основными принципами правового регулирования отношений, возникающих в рассматриваемой сфере, являются:</w:t>
      </w:r>
    </w:p>
    <w:p w:rsidR="009B20C7" w:rsidRPr="00E80633" w:rsidRDefault="009B20C7" w:rsidP="005005AB">
      <w:pPr>
        <w:pStyle w:val="a7"/>
        <w:numPr>
          <w:ilvl w:val="0"/>
          <w:numId w:val="14"/>
        </w:numPr>
        <w:shd w:val="clear" w:color="auto" w:fill="auto"/>
        <w:tabs>
          <w:tab w:val="left" w:pos="500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свобода поиска, получения, передачи, производства и рас</w:t>
      </w:r>
      <w:r w:rsidRPr="00E80633">
        <w:rPr>
          <w:sz w:val="28"/>
          <w:szCs w:val="28"/>
        </w:rPr>
        <w:softHyphen/>
        <w:t>пространения информации любым законным способом;</w:t>
      </w:r>
    </w:p>
    <w:p w:rsidR="009B20C7" w:rsidRPr="00E80633" w:rsidRDefault="009B20C7" w:rsidP="005005AB">
      <w:pPr>
        <w:pStyle w:val="a7"/>
        <w:numPr>
          <w:ilvl w:val="0"/>
          <w:numId w:val="14"/>
        </w:numPr>
        <w:shd w:val="clear" w:color="auto" w:fill="auto"/>
        <w:tabs>
          <w:tab w:val="left" w:pos="476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установление ограничений доступа к информации только фе</w:t>
      </w:r>
      <w:r w:rsidRPr="00E80633">
        <w:rPr>
          <w:sz w:val="28"/>
          <w:szCs w:val="28"/>
        </w:rPr>
        <w:softHyphen/>
        <w:t>деральными законами;</w:t>
      </w:r>
    </w:p>
    <w:p w:rsidR="009B20C7" w:rsidRPr="00E80633" w:rsidRDefault="009B20C7" w:rsidP="005005AB">
      <w:pPr>
        <w:pStyle w:val="a7"/>
        <w:numPr>
          <w:ilvl w:val="0"/>
          <w:numId w:val="14"/>
        </w:numPr>
        <w:shd w:val="clear" w:color="auto" w:fill="auto"/>
        <w:tabs>
          <w:tab w:val="left" w:pos="471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открытость информации о деятельности государственных ор</w:t>
      </w:r>
      <w:r w:rsidRPr="00E80633">
        <w:rPr>
          <w:sz w:val="28"/>
          <w:szCs w:val="28"/>
        </w:rPr>
        <w:softHyphen/>
        <w:t>ганов, органов местного самоуправления и свободный доступ к такой информации, кроме случаев, установленных федеральны</w:t>
      </w:r>
      <w:r w:rsidRPr="00E80633">
        <w:rPr>
          <w:sz w:val="28"/>
          <w:szCs w:val="28"/>
        </w:rPr>
        <w:softHyphen/>
        <w:t>ми законами;</w:t>
      </w:r>
    </w:p>
    <w:p w:rsidR="009B20C7" w:rsidRPr="00E80633" w:rsidRDefault="009B20C7" w:rsidP="005005AB">
      <w:pPr>
        <w:pStyle w:val="a7"/>
        <w:numPr>
          <w:ilvl w:val="0"/>
          <w:numId w:val="14"/>
        </w:numPr>
        <w:shd w:val="clear" w:color="auto" w:fill="auto"/>
        <w:tabs>
          <w:tab w:val="left" w:pos="466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равноправие языков народов Российской Федерации при со</w:t>
      </w:r>
      <w:r w:rsidRPr="00E80633">
        <w:rPr>
          <w:sz w:val="28"/>
          <w:szCs w:val="28"/>
        </w:rPr>
        <w:softHyphen/>
        <w:t>здании информационных систем и их эксплуатации;</w:t>
      </w:r>
    </w:p>
    <w:p w:rsidR="009B20C7" w:rsidRPr="00E80633" w:rsidRDefault="009B20C7" w:rsidP="005005AB">
      <w:pPr>
        <w:pStyle w:val="a7"/>
        <w:numPr>
          <w:ilvl w:val="0"/>
          <w:numId w:val="14"/>
        </w:numPr>
        <w:shd w:val="clear" w:color="auto" w:fill="auto"/>
        <w:tabs>
          <w:tab w:val="left" w:pos="519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обеспечение безопасности Российской Федерации при со</w:t>
      </w:r>
      <w:r w:rsidRPr="00E80633">
        <w:rPr>
          <w:sz w:val="28"/>
          <w:szCs w:val="28"/>
        </w:rPr>
        <w:softHyphen/>
        <w:t>здании информационных систем, их эксплуатации и защите со</w:t>
      </w:r>
      <w:r w:rsidRPr="00E80633">
        <w:rPr>
          <w:sz w:val="28"/>
          <w:szCs w:val="28"/>
        </w:rPr>
        <w:softHyphen/>
        <w:t>держащейся в них информации;</w:t>
      </w:r>
    </w:p>
    <w:p w:rsidR="009B20C7" w:rsidRPr="00E80633" w:rsidRDefault="009B20C7" w:rsidP="005005AB">
      <w:pPr>
        <w:pStyle w:val="a7"/>
        <w:numPr>
          <w:ilvl w:val="0"/>
          <w:numId w:val="14"/>
        </w:numPr>
        <w:shd w:val="clear" w:color="auto" w:fill="auto"/>
        <w:tabs>
          <w:tab w:val="left" w:pos="466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достоверность информации и своевременность ее предостав</w:t>
      </w:r>
      <w:r w:rsidRPr="00E80633">
        <w:rPr>
          <w:sz w:val="28"/>
          <w:szCs w:val="28"/>
        </w:rPr>
        <w:softHyphen/>
        <w:t>ления;</w:t>
      </w:r>
    </w:p>
    <w:p w:rsidR="009B20C7" w:rsidRPr="00E80633" w:rsidRDefault="009B20C7" w:rsidP="005005AB">
      <w:pPr>
        <w:pStyle w:val="a7"/>
        <w:numPr>
          <w:ilvl w:val="0"/>
          <w:numId w:val="14"/>
        </w:numPr>
        <w:shd w:val="clear" w:color="auto" w:fill="auto"/>
        <w:tabs>
          <w:tab w:val="left" w:pos="526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неприкосновенность частной жизни, недопустимость сбора, хранения, использования и распространения информации о част</w:t>
      </w:r>
      <w:r w:rsidRPr="00E80633">
        <w:rPr>
          <w:sz w:val="28"/>
          <w:szCs w:val="28"/>
        </w:rPr>
        <w:softHyphen/>
        <w:t>ной жизни лица без его согласия;</w:t>
      </w:r>
    </w:p>
    <w:p w:rsidR="009B20C7" w:rsidRPr="00E80633" w:rsidRDefault="009B20C7" w:rsidP="005005AB">
      <w:pPr>
        <w:pStyle w:val="a7"/>
        <w:numPr>
          <w:ilvl w:val="0"/>
          <w:numId w:val="14"/>
        </w:numPr>
        <w:shd w:val="clear" w:color="auto" w:fill="auto"/>
        <w:tabs>
          <w:tab w:val="left" w:pos="511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недопустимость установления нормативными правовыми ак</w:t>
      </w:r>
      <w:r w:rsidRPr="00E80633">
        <w:rPr>
          <w:sz w:val="28"/>
          <w:szCs w:val="28"/>
        </w:rPr>
        <w:softHyphen/>
        <w:t>тами каких-либо преимуществ применения одних информацион</w:t>
      </w:r>
      <w:r w:rsidRPr="00E80633">
        <w:rPr>
          <w:sz w:val="28"/>
          <w:szCs w:val="28"/>
        </w:rPr>
        <w:softHyphen/>
        <w:t>ных технологий перед другими, если только обязательность при</w:t>
      </w:r>
      <w:r w:rsidRPr="00E80633">
        <w:rPr>
          <w:sz w:val="28"/>
          <w:szCs w:val="28"/>
        </w:rPr>
        <w:softHyphen/>
        <w:t>менения определенных информационных технологий для созда</w:t>
      </w:r>
      <w:r w:rsidRPr="00E80633">
        <w:rPr>
          <w:sz w:val="28"/>
          <w:szCs w:val="28"/>
        </w:rPr>
        <w:softHyphen/>
        <w:t>ния и эксплуатации государственных информационных систем не установлена федеральными законами.</w:t>
      </w:r>
    </w:p>
    <w:p w:rsidR="009B20C7" w:rsidRPr="007F7B8B" w:rsidRDefault="009B20C7" w:rsidP="003D21F1">
      <w:pPr>
        <w:pStyle w:val="2"/>
        <w:rPr>
          <w:rStyle w:val="3b"/>
          <w:sz w:val="28"/>
          <w:szCs w:val="28"/>
        </w:rPr>
      </w:pPr>
      <w:bookmarkStart w:id="13" w:name="bookmark38"/>
      <w:r w:rsidRPr="007F7B8B">
        <w:rPr>
          <w:rStyle w:val="3b"/>
          <w:sz w:val="28"/>
          <w:szCs w:val="28"/>
        </w:rPr>
        <w:lastRenderedPageBreak/>
        <w:t>Правовой режим информации</w:t>
      </w:r>
      <w:bookmarkEnd w:id="13"/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Объектом рассматриваемого правового режима является</w:t>
      </w:r>
      <w:r w:rsidRPr="00E80633">
        <w:rPr>
          <w:rStyle w:val="a9"/>
          <w:sz w:val="28"/>
          <w:szCs w:val="28"/>
        </w:rPr>
        <w:t xml:space="preserve"> инфор</w:t>
      </w:r>
      <w:r w:rsidRPr="00E80633">
        <w:rPr>
          <w:rStyle w:val="a9"/>
          <w:sz w:val="28"/>
          <w:szCs w:val="28"/>
        </w:rPr>
        <w:softHyphen/>
      </w:r>
      <w:r w:rsidRPr="00E80633">
        <w:rPr>
          <w:rStyle w:val="62"/>
          <w:sz w:val="28"/>
          <w:szCs w:val="28"/>
        </w:rPr>
        <w:t>мация,</w:t>
      </w:r>
      <w:r w:rsidRPr="00E80633">
        <w:rPr>
          <w:sz w:val="28"/>
          <w:szCs w:val="28"/>
        </w:rPr>
        <w:t xml:space="preserve"> под которой в законодательстве понимаются сведения (со</w:t>
      </w:r>
      <w:r w:rsidRPr="00E80633">
        <w:rPr>
          <w:sz w:val="28"/>
          <w:szCs w:val="28"/>
        </w:rPr>
        <w:softHyphen/>
        <w:t>общения, данные) независимо от формы их представления.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Информация, зафиксированная на материальном носителе путем документирования, с реквизитами, позволяющими опре</w:t>
      </w:r>
      <w:r w:rsidRPr="00E80633">
        <w:rPr>
          <w:sz w:val="28"/>
          <w:szCs w:val="28"/>
        </w:rPr>
        <w:softHyphen/>
        <w:t>делить такую информацию или в установленных законодательством -</w:t>
      </w:r>
      <w:r w:rsidR="00F96F77" w:rsidRPr="00F96F77">
        <w:rPr>
          <w:sz w:val="28"/>
          <w:szCs w:val="28"/>
        </w:rPr>
        <w:t xml:space="preserve"> </w:t>
      </w:r>
      <w:r w:rsidRPr="00E80633">
        <w:rPr>
          <w:sz w:val="28"/>
          <w:szCs w:val="28"/>
        </w:rPr>
        <w:t>Российской Федерации случаях ее материальный носитель, назы</w:t>
      </w:r>
      <w:r w:rsidRPr="00E80633">
        <w:rPr>
          <w:sz w:val="28"/>
          <w:szCs w:val="28"/>
        </w:rPr>
        <w:softHyphen/>
        <w:t>вается</w:t>
      </w:r>
      <w:r w:rsidRPr="00E80633">
        <w:rPr>
          <w:rStyle w:val="a9"/>
          <w:sz w:val="28"/>
          <w:szCs w:val="28"/>
        </w:rPr>
        <w:t xml:space="preserve"> документированной информацией.</w:t>
      </w:r>
    </w:p>
    <w:p w:rsidR="004F4B1B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Одной из важных форм документированной информации являет</w:t>
      </w:r>
      <w:r w:rsidRPr="004F4B1B">
        <w:rPr>
          <w:rStyle w:val="13pt2"/>
          <w:b w:val="0"/>
          <w:sz w:val="28"/>
          <w:szCs w:val="28"/>
        </w:rPr>
        <w:t>ся</w:t>
      </w:r>
      <w:r w:rsidRPr="00E80633">
        <w:rPr>
          <w:rStyle w:val="a9"/>
          <w:sz w:val="28"/>
          <w:szCs w:val="28"/>
        </w:rPr>
        <w:t xml:space="preserve"> электронное сообщение</w:t>
      </w:r>
      <w:r w:rsidRPr="00E80633">
        <w:rPr>
          <w:sz w:val="28"/>
          <w:szCs w:val="28"/>
        </w:rPr>
        <w:t xml:space="preserve"> — информация, переданная или получен</w:t>
      </w:r>
      <w:r w:rsidRPr="00E80633">
        <w:rPr>
          <w:sz w:val="28"/>
          <w:szCs w:val="28"/>
        </w:rPr>
        <w:softHyphen/>
        <w:t xml:space="preserve">ная пользователем информационно-телекоммуникационной сети. 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 xml:space="preserve"> Правовой режим информации</w:t>
      </w:r>
      <w:r w:rsidRPr="00E80633">
        <w:rPr>
          <w:sz w:val="28"/>
          <w:szCs w:val="28"/>
        </w:rPr>
        <w:t xml:space="preserve"> включает:</w:t>
      </w:r>
    </w:p>
    <w:p w:rsidR="009B20C7" w:rsidRPr="00E80633" w:rsidRDefault="004F4B1B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4F4B1B">
        <w:rPr>
          <w:b/>
          <w:sz w:val="28"/>
          <w:szCs w:val="28"/>
        </w:rPr>
        <w:t>-</w:t>
      </w:r>
      <w:r w:rsidR="009B20C7" w:rsidRPr="00E80633">
        <w:rPr>
          <w:sz w:val="28"/>
          <w:szCs w:val="28"/>
        </w:rPr>
        <w:t xml:space="preserve"> право использования информации в качестве объекта право</w:t>
      </w:r>
      <w:r w:rsidR="009B20C7" w:rsidRPr="00E80633">
        <w:rPr>
          <w:sz w:val="28"/>
          <w:szCs w:val="28"/>
        </w:rPr>
        <w:softHyphen/>
        <w:t>вых отношений;</w:t>
      </w:r>
    </w:p>
    <w:p w:rsidR="009B20C7" w:rsidRPr="00E80633" w:rsidRDefault="009B20C7" w:rsidP="005005AB">
      <w:pPr>
        <w:pStyle w:val="a7"/>
        <w:numPr>
          <w:ilvl w:val="0"/>
          <w:numId w:val="14"/>
        </w:numPr>
        <w:shd w:val="clear" w:color="auto" w:fill="auto"/>
        <w:tabs>
          <w:tab w:val="left" w:pos="527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право обладания информацией;</w:t>
      </w:r>
    </w:p>
    <w:p w:rsidR="009B20C7" w:rsidRPr="00E80633" w:rsidRDefault="009B20C7" w:rsidP="005005AB">
      <w:pPr>
        <w:pStyle w:val="a7"/>
        <w:numPr>
          <w:ilvl w:val="0"/>
          <w:numId w:val="14"/>
        </w:numPr>
        <w:shd w:val="clear" w:color="auto" w:fill="auto"/>
        <w:tabs>
          <w:tab w:val="left" w:pos="532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право доступа к информации;</w:t>
      </w:r>
    </w:p>
    <w:p w:rsidR="009B20C7" w:rsidRPr="00E80633" w:rsidRDefault="009B20C7" w:rsidP="005005AB">
      <w:pPr>
        <w:pStyle w:val="a7"/>
        <w:numPr>
          <w:ilvl w:val="0"/>
          <w:numId w:val="14"/>
        </w:numPr>
        <w:shd w:val="clear" w:color="auto" w:fill="auto"/>
        <w:tabs>
          <w:tab w:val="left" w:pos="530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право собственности и иные вещные права на магнитные носители, содержащие документированную информацию;</w:t>
      </w:r>
    </w:p>
    <w:p w:rsidR="009B20C7" w:rsidRPr="00E80633" w:rsidRDefault="009B20C7" w:rsidP="005005AB">
      <w:pPr>
        <w:pStyle w:val="a7"/>
        <w:numPr>
          <w:ilvl w:val="0"/>
          <w:numId w:val="14"/>
        </w:numPr>
        <w:shd w:val="clear" w:color="auto" w:fill="auto"/>
        <w:tabs>
          <w:tab w:val="left" w:pos="513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документирование информации;</w:t>
      </w:r>
    </w:p>
    <w:p w:rsidR="009B20C7" w:rsidRPr="00E80633" w:rsidRDefault="009B20C7" w:rsidP="005005AB">
      <w:pPr>
        <w:pStyle w:val="a7"/>
        <w:numPr>
          <w:ilvl w:val="0"/>
          <w:numId w:val="14"/>
        </w:numPr>
        <w:shd w:val="clear" w:color="auto" w:fill="auto"/>
        <w:tabs>
          <w:tab w:val="left" w:pos="527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право распространения и предоставления информации.</w:t>
      </w:r>
    </w:p>
    <w:p w:rsidR="009B20C7" w:rsidRPr="00E80633" w:rsidRDefault="009B20C7" w:rsidP="005005AB">
      <w:pPr>
        <w:pStyle w:val="31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14" w:name="bookmark39"/>
      <w:r w:rsidRPr="00E80633">
        <w:rPr>
          <w:rStyle w:val="3200"/>
          <w:b/>
          <w:bCs/>
          <w:i/>
          <w:iCs/>
          <w:sz w:val="28"/>
          <w:szCs w:val="28"/>
        </w:rPr>
        <w:t>Право использования информации в качестве объекта правовых</w:t>
      </w:r>
      <w:bookmarkEnd w:id="14"/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2"/>
          <w:sz w:val="28"/>
          <w:szCs w:val="28"/>
        </w:rPr>
        <w:t>-отношений</w:t>
      </w:r>
      <w:r w:rsidRPr="00E80633">
        <w:rPr>
          <w:sz w:val="28"/>
          <w:szCs w:val="28"/>
        </w:rPr>
        <w:t xml:space="preserve"> заключается в возможности установления публичных, Гражданских и иных правовых отношений, объектом которых яв</w:t>
      </w:r>
      <w:r w:rsidRPr="00E80633">
        <w:rPr>
          <w:sz w:val="28"/>
          <w:szCs w:val="28"/>
        </w:rPr>
        <w:softHyphen/>
        <w:t>ляется информация.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Законодательством установлено, что в целях заключения граж</w:t>
      </w:r>
      <w:r w:rsidR="004F4B1B">
        <w:rPr>
          <w:sz w:val="28"/>
          <w:szCs w:val="28"/>
        </w:rPr>
        <w:t>д</w:t>
      </w:r>
      <w:r w:rsidRPr="00E80633">
        <w:rPr>
          <w:sz w:val="28"/>
          <w:szCs w:val="28"/>
        </w:rPr>
        <w:t>анско-правовые договоров или оформления иных правоотноше</w:t>
      </w:r>
      <w:r w:rsidRPr="00E80633">
        <w:rPr>
          <w:sz w:val="28"/>
          <w:szCs w:val="28"/>
        </w:rPr>
        <w:softHyphen/>
      </w:r>
      <w:r w:rsidRPr="004F4B1B">
        <w:rPr>
          <w:rStyle w:val="4c"/>
          <w:b w:val="0"/>
          <w:sz w:val="28"/>
          <w:szCs w:val="28"/>
        </w:rPr>
        <w:t>ний</w:t>
      </w:r>
      <w:r w:rsidRPr="00E80633">
        <w:rPr>
          <w:sz w:val="28"/>
          <w:szCs w:val="28"/>
        </w:rPr>
        <w:t xml:space="preserve"> обмен электронными сообщениями, каждое из которых под</w:t>
      </w:r>
      <w:r w:rsidRPr="00E80633">
        <w:rPr>
          <w:sz w:val="28"/>
          <w:szCs w:val="28"/>
        </w:rPr>
        <w:softHyphen/>
        <w:t>писано электронной цифровой подписью или иным аналогом соб</w:t>
      </w:r>
      <w:r w:rsidRPr="00E80633">
        <w:rPr>
          <w:sz w:val="28"/>
          <w:szCs w:val="28"/>
        </w:rPr>
        <w:softHyphen/>
        <w:t>ственноручной Подписи отправителя такого сообщения, в поряд</w:t>
      </w:r>
      <w:r w:rsidR="004F4B1B">
        <w:rPr>
          <w:sz w:val="28"/>
          <w:szCs w:val="28"/>
        </w:rPr>
        <w:t>ке</w:t>
      </w:r>
      <w:r w:rsidRPr="00E80633">
        <w:rPr>
          <w:sz w:val="28"/>
          <w:szCs w:val="28"/>
        </w:rPr>
        <w:t xml:space="preserve"> установленном федеральными законами, иными норматив</w:t>
      </w:r>
      <w:r w:rsidRPr="00E80633">
        <w:rPr>
          <w:sz w:val="28"/>
          <w:szCs w:val="28"/>
        </w:rPr>
        <w:softHyphen/>
      </w:r>
      <w:r w:rsidRPr="004F4B1B">
        <w:rPr>
          <w:rStyle w:val="4c"/>
          <w:b w:val="0"/>
          <w:sz w:val="28"/>
          <w:szCs w:val="28"/>
        </w:rPr>
        <w:t>ными</w:t>
      </w:r>
      <w:r w:rsidRPr="004F4B1B">
        <w:rPr>
          <w:b/>
          <w:sz w:val="28"/>
          <w:szCs w:val="28"/>
        </w:rPr>
        <w:t xml:space="preserve"> </w:t>
      </w:r>
      <w:r w:rsidRPr="00E80633">
        <w:rPr>
          <w:sz w:val="28"/>
          <w:szCs w:val="28"/>
        </w:rPr>
        <w:t>правовым</w:t>
      </w:r>
      <w:r w:rsidR="004F4B1B">
        <w:rPr>
          <w:sz w:val="28"/>
          <w:szCs w:val="28"/>
        </w:rPr>
        <w:t>и</w:t>
      </w:r>
      <w:r w:rsidRPr="00E80633">
        <w:rPr>
          <w:sz w:val="28"/>
          <w:szCs w:val="28"/>
        </w:rPr>
        <w:t xml:space="preserve"> актами или соглашением сторон, рассматрива</w:t>
      </w:r>
      <w:r w:rsidR="004F4B1B">
        <w:rPr>
          <w:sz w:val="28"/>
          <w:szCs w:val="28"/>
        </w:rPr>
        <w:t>ет</w:t>
      </w:r>
      <w:r w:rsidRPr="00E80633">
        <w:rPr>
          <w:sz w:val="28"/>
          <w:szCs w:val="28"/>
        </w:rPr>
        <w:t>ся как</w:t>
      </w:r>
      <w:r w:rsidRPr="00E80633">
        <w:rPr>
          <w:rStyle w:val="a9"/>
          <w:sz w:val="28"/>
          <w:szCs w:val="28"/>
        </w:rPr>
        <w:t xml:space="preserve"> </w:t>
      </w:r>
      <w:r w:rsidRPr="004F4B1B">
        <w:rPr>
          <w:rStyle w:val="a9"/>
          <w:b w:val="0"/>
          <w:i w:val="0"/>
          <w:sz w:val="28"/>
          <w:szCs w:val="28"/>
        </w:rPr>
        <w:t>обмен документами.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Электронное сообщение, подписанное элект</w:t>
      </w:r>
      <w:r w:rsidR="004F4B1B">
        <w:rPr>
          <w:sz w:val="28"/>
          <w:szCs w:val="28"/>
        </w:rPr>
        <w:t>ронной цифровой подписью или и</w:t>
      </w:r>
      <w:r w:rsidRPr="00E80633">
        <w:rPr>
          <w:sz w:val="28"/>
          <w:szCs w:val="28"/>
        </w:rPr>
        <w:t>ным аналогом собственноручной подписи, признается</w:t>
      </w:r>
      <w:r w:rsidRPr="00E80633">
        <w:rPr>
          <w:rStyle w:val="a9"/>
          <w:sz w:val="28"/>
          <w:szCs w:val="28"/>
        </w:rPr>
        <w:t xml:space="preserve"> электронным документом,</w:t>
      </w:r>
      <w:r w:rsidRPr="00E80633">
        <w:rPr>
          <w:sz w:val="28"/>
          <w:szCs w:val="28"/>
        </w:rPr>
        <w:t xml:space="preserve"> равнозначным документу, под</w:t>
      </w:r>
      <w:r w:rsidRPr="00E80633">
        <w:rPr>
          <w:sz w:val="28"/>
          <w:szCs w:val="28"/>
        </w:rPr>
        <w:softHyphen/>
        <w:t>писанному собственноручной подписью, в случаях, если феде</w:t>
      </w:r>
      <w:r w:rsidRPr="00E80633">
        <w:rPr>
          <w:sz w:val="28"/>
          <w:szCs w:val="28"/>
        </w:rPr>
        <w:softHyphen/>
        <w:t>ральными законами или иными нормативными правовыми акта</w:t>
      </w:r>
      <w:r w:rsidRPr="00E80633">
        <w:rPr>
          <w:sz w:val="28"/>
          <w:szCs w:val="28"/>
        </w:rPr>
        <w:softHyphen/>
        <w:t>ми не устанавливается или не подразумевается требование о со</w:t>
      </w:r>
      <w:r w:rsidRPr="00E80633">
        <w:rPr>
          <w:sz w:val="28"/>
          <w:szCs w:val="28"/>
        </w:rPr>
        <w:softHyphen/>
        <w:t>ставлении такого документа на бумажном носителе.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2"/>
          <w:sz w:val="28"/>
          <w:szCs w:val="28"/>
        </w:rPr>
        <w:t>Право обладания информацией</w:t>
      </w:r>
      <w:r w:rsidRPr="00E80633">
        <w:rPr>
          <w:sz w:val="28"/>
          <w:szCs w:val="28"/>
        </w:rPr>
        <w:t xml:space="preserve"> заключается в возможности рас</w:t>
      </w:r>
      <w:r w:rsidRPr="00E80633">
        <w:rPr>
          <w:sz w:val="28"/>
          <w:szCs w:val="28"/>
        </w:rPr>
        <w:softHyphen/>
        <w:t>поряжения ею (разрешение или ограничение доступа; использо</w:t>
      </w:r>
      <w:r w:rsidRPr="00E80633">
        <w:rPr>
          <w:sz w:val="28"/>
          <w:szCs w:val="28"/>
        </w:rPr>
        <w:softHyphen/>
        <w:t>вание, включая распространение; передача другим лицам; право</w:t>
      </w:r>
      <w:r w:rsidRPr="00E80633">
        <w:rPr>
          <w:sz w:val="28"/>
          <w:szCs w:val="28"/>
        </w:rPr>
        <w:softHyphen/>
        <w:t>вая защита и иные действия) по усмотрению обладателя.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2"/>
          <w:sz w:val="28"/>
          <w:szCs w:val="28"/>
        </w:rPr>
        <w:t>Право доступа к информации</w:t>
      </w:r>
      <w:r w:rsidRPr="00E80633">
        <w:rPr>
          <w:sz w:val="28"/>
          <w:szCs w:val="28"/>
        </w:rPr>
        <w:t xml:space="preserve"> заключается в возможности ее свободного получения и использования любым лицом и передачи одним лицом другому лицу, в случае если федеральными закона</w:t>
      </w:r>
      <w:r w:rsidRPr="00E80633">
        <w:rPr>
          <w:sz w:val="28"/>
          <w:szCs w:val="28"/>
        </w:rPr>
        <w:softHyphen/>
        <w:t xml:space="preserve">ми не установлены </w:t>
      </w:r>
      <w:r w:rsidRPr="00E80633">
        <w:rPr>
          <w:sz w:val="28"/>
          <w:szCs w:val="28"/>
        </w:rPr>
        <w:lastRenderedPageBreak/>
        <w:t>ограничения доступа к информации либо иные требования к порядку ее предоставления или распространения.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Информация в зависимости от</w:t>
      </w:r>
      <w:r w:rsidRPr="00E80633">
        <w:rPr>
          <w:rStyle w:val="a9"/>
          <w:sz w:val="28"/>
          <w:szCs w:val="28"/>
        </w:rPr>
        <w:t xml:space="preserve"> категории доступа</w:t>
      </w:r>
      <w:r w:rsidRPr="00E80633">
        <w:rPr>
          <w:sz w:val="28"/>
          <w:szCs w:val="28"/>
        </w:rPr>
        <w:t xml:space="preserve"> к ней под</w:t>
      </w:r>
      <w:r w:rsidRPr="00E80633">
        <w:rPr>
          <w:sz w:val="28"/>
          <w:szCs w:val="28"/>
        </w:rPr>
        <w:softHyphen/>
        <w:t>разделяется на общедоступную информацию и информацию огра</w:t>
      </w:r>
      <w:r w:rsidRPr="00E80633">
        <w:rPr>
          <w:sz w:val="28"/>
          <w:szCs w:val="28"/>
        </w:rPr>
        <w:softHyphen/>
        <w:t>ниченного доступа.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К</w:t>
      </w:r>
      <w:r w:rsidRPr="00E80633">
        <w:rPr>
          <w:rStyle w:val="a9"/>
          <w:sz w:val="28"/>
          <w:szCs w:val="28"/>
        </w:rPr>
        <w:t xml:space="preserve"> общедоступной информации</w:t>
      </w:r>
      <w:r w:rsidRPr="00E80633">
        <w:rPr>
          <w:sz w:val="28"/>
          <w:szCs w:val="28"/>
        </w:rPr>
        <w:t xml:space="preserve"> относятся общеизвестные сведе</w:t>
      </w:r>
      <w:r w:rsidRPr="00E80633">
        <w:rPr>
          <w:sz w:val="28"/>
          <w:szCs w:val="28"/>
        </w:rPr>
        <w:softHyphen/>
        <w:t>ния и иная информация, доступ к которой не ограничен. Общедо</w:t>
      </w:r>
      <w:r w:rsidRPr="00E80633">
        <w:rPr>
          <w:sz w:val="28"/>
          <w:szCs w:val="28"/>
        </w:rPr>
        <w:softHyphen/>
        <w:t>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</w:t>
      </w:r>
      <w:r w:rsidRPr="00E80633">
        <w:rPr>
          <w:sz w:val="28"/>
          <w:szCs w:val="28"/>
        </w:rPr>
        <w:softHyphen/>
        <w:t>формации.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Условия отнесения к</w:t>
      </w:r>
      <w:r w:rsidRPr="00E80633">
        <w:rPr>
          <w:rStyle w:val="a9"/>
          <w:sz w:val="28"/>
          <w:szCs w:val="28"/>
        </w:rPr>
        <w:t xml:space="preserve"> информации ограниченного доступа</w:t>
      </w:r>
      <w:r w:rsidRPr="00E80633">
        <w:rPr>
          <w:sz w:val="28"/>
          <w:szCs w:val="28"/>
        </w:rPr>
        <w:t xml:space="preserve"> сведе</w:t>
      </w:r>
      <w:r w:rsidRPr="00E80633">
        <w:rPr>
          <w:sz w:val="28"/>
          <w:szCs w:val="28"/>
        </w:rPr>
        <w:softHyphen/>
        <w:t>ний, составляющих коммерческую, служебную и иную тайну, уста</w:t>
      </w:r>
      <w:r w:rsidRPr="00E80633">
        <w:rPr>
          <w:sz w:val="28"/>
          <w:szCs w:val="28"/>
        </w:rPr>
        <w:softHyphen/>
        <w:t>навливаются федеральными законами.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 xml:space="preserve">Граждане (физические лица) и организации (юридические лица) (далее </w:t>
      </w:r>
      <w:r w:rsidR="004F4B1B" w:rsidRPr="004F4B1B">
        <w:rPr>
          <w:b/>
          <w:sz w:val="28"/>
          <w:szCs w:val="28"/>
        </w:rPr>
        <w:t>-</w:t>
      </w:r>
      <w:r w:rsidRPr="00E80633">
        <w:rPr>
          <w:sz w:val="28"/>
          <w:szCs w:val="28"/>
        </w:rPr>
        <w:t xml:space="preserve"> организации) вправе осуществлять поиск и по</w:t>
      </w:r>
      <w:r w:rsidRPr="00E80633">
        <w:rPr>
          <w:sz w:val="28"/>
          <w:szCs w:val="28"/>
        </w:rPr>
        <w:softHyphen/>
        <w:t>лучение любой информации в любых формах и из любых источ</w:t>
      </w:r>
      <w:r w:rsidRPr="00E80633">
        <w:rPr>
          <w:sz w:val="28"/>
          <w:szCs w:val="28"/>
        </w:rPr>
        <w:softHyphen/>
        <w:t>ников при условии соблюдения требований, установленных зако</w:t>
      </w:r>
      <w:r w:rsidRPr="00E80633">
        <w:rPr>
          <w:sz w:val="28"/>
          <w:szCs w:val="28"/>
        </w:rPr>
        <w:softHyphen/>
        <w:t>нодательством.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>Гражданин (физическое лицо) имеет право</w:t>
      </w:r>
      <w:r w:rsidRPr="00E80633">
        <w:rPr>
          <w:sz w:val="28"/>
          <w:szCs w:val="28"/>
        </w:rPr>
        <w:t xml:space="preserve"> на получение от госу</w:t>
      </w:r>
      <w:r w:rsidRPr="00E80633">
        <w:rPr>
          <w:sz w:val="28"/>
          <w:szCs w:val="28"/>
        </w:rPr>
        <w:softHyphen/>
        <w:t>дарственных органов, органов местного самоуправления, их дол</w:t>
      </w:r>
      <w:r w:rsidRPr="00E80633">
        <w:rPr>
          <w:sz w:val="28"/>
          <w:szCs w:val="28"/>
        </w:rPr>
        <w:softHyphen/>
        <w:t>жностных лиц в порядке, установленном законодательством Рос</w:t>
      </w:r>
      <w:r w:rsidRPr="00E80633">
        <w:rPr>
          <w:sz w:val="28"/>
          <w:szCs w:val="28"/>
        </w:rPr>
        <w:softHyphen/>
        <w:t>сийской Федерации, информации, непосредственно затрагива</w:t>
      </w:r>
      <w:r w:rsidRPr="00E80633">
        <w:rPr>
          <w:sz w:val="28"/>
          <w:szCs w:val="28"/>
        </w:rPr>
        <w:softHyphen/>
        <w:t>ющей его права и свободы.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>Организация имеет право</w:t>
      </w:r>
      <w:r w:rsidRPr="00E80633">
        <w:rPr>
          <w:sz w:val="28"/>
          <w:szCs w:val="28"/>
        </w:rPr>
        <w:t xml:space="preserve"> на получение от государственных орга</w:t>
      </w:r>
      <w:r w:rsidRPr="00E80633">
        <w:rPr>
          <w:sz w:val="28"/>
          <w:szCs w:val="28"/>
        </w:rPr>
        <w:softHyphen/>
        <w:t>нов, органов местного самоуправления информации, непосред</w:t>
      </w:r>
      <w:r w:rsidRPr="00E80633">
        <w:rPr>
          <w:sz w:val="28"/>
          <w:szCs w:val="28"/>
        </w:rPr>
        <w:softHyphen/>
        <w:t>ственно касающейся прав и обязанностей этой организации, а так</w:t>
      </w:r>
      <w:r w:rsidRPr="00E80633">
        <w:rPr>
          <w:sz w:val="28"/>
          <w:szCs w:val="28"/>
        </w:rPr>
        <w:softHyphen/>
        <w:t>же информации, необходимой в связи с взаимодействием с ука</w:t>
      </w:r>
      <w:r w:rsidRPr="00E80633">
        <w:rPr>
          <w:sz w:val="28"/>
          <w:szCs w:val="28"/>
        </w:rPr>
        <w:softHyphen/>
        <w:t>занными органами при осуществлении уставной деятельности.</w:t>
      </w:r>
    </w:p>
    <w:p w:rsidR="009B20C7" w:rsidRPr="00E80633" w:rsidRDefault="009B20C7" w:rsidP="005005AB">
      <w:pPr>
        <w:pStyle w:val="10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108"/>
          <w:sz w:val="28"/>
          <w:szCs w:val="28"/>
        </w:rPr>
        <w:t>Законодательством установлен</w:t>
      </w:r>
      <w:r w:rsidR="004F4B1B">
        <w:rPr>
          <w:sz w:val="28"/>
          <w:szCs w:val="28"/>
        </w:rPr>
        <w:t xml:space="preserve"> запрет на ограничение доступа: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- к нормативным правовым актам, затрагивающим права,</w:t>
      </w:r>
      <w:r w:rsidRPr="00E80633">
        <w:rPr>
          <w:rStyle w:val="7pt"/>
          <w:sz w:val="28"/>
          <w:szCs w:val="28"/>
        </w:rPr>
        <w:t xml:space="preserve"> </w:t>
      </w:r>
      <w:r w:rsidRPr="004F4B1B">
        <w:rPr>
          <w:rStyle w:val="7pt"/>
          <w:b w:val="0"/>
          <w:sz w:val="28"/>
          <w:szCs w:val="28"/>
        </w:rPr>
        <w:t>сво</w:t>
      </w:r>
      <w:r w:rsidRPr="004F4B1B">
        <w:rPr>
          <w:rStyle w:val="7pt"/>
          <w:b w:val="0"/>
          <w:sz w:val="28"/>
          <w:szCs w:val="28"/>
        </w:rPr>
        <w:softHyphen/>
      </w:r>
      <w:r w:rsidRPr="00E80633">
        <w:rPr>
          <w:sz w:val="28"/>
          <w:szCs w:val="28"/>
        </w:rPr>
        <w:t>боды и обязанности человека и гражданина, а также</w:t>
      </w:r>
      <w:r w:rsidRPr="00E80633">
        <w:rPr>
          <w:rStyle w:val="7pt"/>
          <w:sz w:val="28"/>
          <w:szCs w:val="28"/>
        </w:rPr>
        <w:t xml:space="preserve"> </w:t>
      </w:r>
      <w:r w:rsidRPr="004F4B1B">
        <w:rPr>
          <w:rStyle w:val="7pt"/>
          <w:b w:val="0"/>
          <w:sz w:val="28"/>
          <w:szCs w:val="28"/>
        </w:rPr>
        <w:t>устанавлива</w:t>
      </w:r>
      <w:r w:rsidRPr="00E80633">
        <w:rPr>
          <w:rStyle w:val="7pt"/>
          <w:sz w:val="28"/>
          <w:szCs w:val="28"/>
        </w:rPr>
        <w:softHyphen/>
      </w:r>
      <w:r w:rsidRPr="00E80633">
        <w:rPr>
          <w:sz w:val="28"/>
          <w:szCs w:val="28"/>
        </w:rPr>
        <w:t>ющим правовое положение организаций и полномочия</w:t>
      </w:r>
      <w:r w:rsidRPr="00E80633">
        <w:rPr>
          <w:rStyle w:val="7pt"/>
          <w:sz w:val="28"/>
          <w:szCs w:val="28"/>
        </w:rPr>
        <w:t xml:space="preserve"> </w:t>
      </w:r>
      <w:r w:rsidRPr="004F4B1B">
        <w:rPr>
          <w:rStyle w:val="7pt"/>
          <w:b w:val="0"/>
          <w:sz w:val="28"/>
          <w:szCs w:val="28"/>
        </w:rPr>
        <w:t>государ</w:t>
      </w:r>
      <w:r w:rsidRPr="00E80633">
        <w:rPr>
          <w:sz w:val="28"/>
          <w:szCs w:val="28"/>
        </w:rPr>
        <w:t>ственных органов, органов местного самоуправления;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- информации о состоянии окружающей среды;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- информации о деятельности государственных органов и ор</w:t>
      </w:r>
      <w:r w:rsidRPr="00E80633">
        <w:rPr>
          <w:sz w:val="28"/>
          <w:szCs w:val="28"/>
        </w:rPr>
        <w:softHyphen/>
        <w:t>ганов местного самоуправления, а также об использовании бюд</w:t>
      </w:r>
      <w:r w:rsidRPr="00E80633">
        <w:rPr>
          <w:sz w:val="28"/>
          <w:szCs w:val="28"/>
        </w:rPr>
        <w:softHyphen/>
        <w:t>жетных средств (за исключением сведений, составляющих госу</w:t>
      </w:r>
      <w:r w:rsidRPr="00E80633">
        <w:rPr>
          <w:sz w:val="28"/>
          <w:szCs w:val="28"/>
        </w:rPr>
        <w:softHyphen/>
        <w:t>дарственную или служебную тайну);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-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</w:t>
      </w:r>
      <w:r w:rsidRPr="00E80633">
        <w:rPr>
          <w:sz w:val="28"/>
          <w:szCs w:val="28"/>
        </w:rPr>
        <w:softHyphen/>
        <w:t>ных для обеспечения граждан (физических лиц) и организаций такой информацией;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- иной информации, недопустимость ограничения доступа к которой установлена федеральными законами.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>Ограничение доступа к информации</w:t>
      </w:r>
      <w:r w:rsidR="004F4B1B">
        <w:rPr>
          <w:sz w:val="28"/>
          <w:szCs w:val="28"/>
        </w:rPr>
        <w:t xml:space="preserve"> устанавливается федеральными</w:t>
      </w:r>
      <w:r w:rsidRPr="00E80633">
        <w:rPr>
          <w:sz w:val="28"/>
          <w:szCs w:val="28"/>
        </w:rPr>
        <w:t xml:space="preserve">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Обязательным является соблюдение</w:t>
      </w:r>
      <w:r w:rsidRPr="00E80633">
        <w:rPr>
          <w:rStyle w:val="a9"/>
          <w:sz w:val="28"/>
          <w:szCs w:val="28"/>
        </w:rPr>
        <w:t xml:space="preserve"> </w:t>
      </w:r>
      <w:r w:rsidRPr="00E80633">
        <w:rPr>
          <w:rStyle w:val="a9"/>
          <w:sz w:val="28"/>
          <w:szCs w:val="28"/>
        </w:rPr>
        <w:lastRenderedPageBreak/>
        <w:t>конфиденциальности</w:t>
      </w:r>
      <w:r w:rsidRPr="00E80633">
        <w:rPr>
          <w:sz w:val="28"/>
          <w:szCs w:val="28"/>
        </w:rPr>
        <w:t xml:space="preserve"> инфор</w:t>
      </w:r>
      <w:r w:rsidRPr="00E80633">
        <w:rPr>
          <w:sz w:val="28"/>
          <w:szCs w:val="28"/>
        </w:rPr>
        <w:softHyphen/>
        <w:t>мации, доступ к которой ограничен федеральными законами.</w:t>
      </w:r>
    </w:p>
    <w:p w:rsidR="004F4B1B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Законодательством установлено, что</w:t>
      </w:r>
      <w:r w:rsidRPr="00E80633">
        <w:rPr>
          <w:rStyle w:val="62"/>
          <w:sz w:val="28"/>
          <w:szCs w:val="28"/>
        </w:rPr>
        <w:t xml:space="preserve"> право собственности и иные вещные права на материальные носители, содержащие доку</w:t>
      </w:r>
      <w:r w:rsidR="004F4B1B">
        <w:rPr>
          <w:rStyle w:val="62"/>
          <w:sz w:val="28"/>
          <w:szCs w:val="28"/>
        </w:rPr>
        <w:t>мен- ти</w:t>
      </w:r>
      <w:r w:rsidRPr="00E80633">
        <w:rPr>
          <w:rStyle w:val="62"/>
          <w:sz w:val="28"/>
          <w:szCs w:val="28"/>
        </w:rPr>
        <w:t>рованную информацию,</w:t>
      </w:r>
      <w:r w:rsidRPr="00E80633">
        <w:rPr>
          <w:sz w:val="28"/>
          <w:szCs w:val="28"/>
        </w:rPr>
        <w:t xml:space="preserve"> устанавливаются гражданским законо</w:t>
      </w:r>
      <w:r w:rsidRPr="00E80633">
        <w:rPr>
          <w:sz w:val="28"/>
          <w:szCs w:val="28"/>
        </w:rPr>
        <w:softHyphen/>
        <w:t>дательством. Это означает, что такие носители являются объекта</w:t>
      </w:r>
      <w:r w:rsidR="004F4B1B">
        <w:rPr>
          <w:sz w:val="28"/>
          <w:szCs w:val="28"/>
        </w:rPr>
        <w:t>ми</w:t>
      </w:r>
      <w:r w:rsidRPr="00E80633">
        <w:rPr>
          <w:sz w:val="28"/>
          <w:szCs w:val="28"/>
          <w:lang w:eastAsia="en-US"/>
        </w:rPr>
        <w:t xml:space="preserve"> </w:t>
      </w:r>
      <w:r w:rsidRPr="00E80633">
        <w:rPr>
          <w:sz w:val="28"/>
          <w:szCs w:val="28"/>
        </w:rPr>
        <w:t>гражданских прав наряду с другими вещами,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2"/>
          <w:sz w:val="28"/>
          <w:szCs w:val="28"/>
        </w:rPr>
        <w:t>Документирование информации</w:t>
      </w:r>
      <w:r w:rsidRPr="00E80633">
        <w:rPr>
          <w:sz w:val="28"/>
          <w:szCs w:val="28"/>
        </w:rPr>
        <w:t xml:space="preserve"> как составляющая правового режима информации заключается в том, что недокументирован</w:t>
      </w:r>
      <w:r w:rsidRPr="00E80633">
        <w:rPr>
          <w:sz w:val="28"/>
          <w:szCs w:val="28"/>
        </w:rPr>
        <w:softHyphen/>
        <w:t>ная информация преобразуется в документированную в соответствии с требованиями, устанавливаемыми законодательством Рос</w:t>
      </w:r>
      <w:r w:rsidRPr="00E80633">
        <w:rPr>
          <w:sz w:val="28"/>
          <w:szCs w:val="28"/>
        </w:rPr>
        <w:softHyphen/>
        <w:t>сийской Федерации или соглашением сторон</w:t>
      </w:r>
      <w:r w:rsidR="004F4B1B">
        <w:rPr>
          <w:sz w:val="28"/>
          <w:szCs w:val="28"/>
        </w:rPr>
        <w:t>.</w:t>
      </w:r>
      <w:r w:rsidRPr="00E80633">
        <w:rPr>
          <w:sz w:val="28"/>
          <w:szCs w:val="28"/>
        </w:rPr>
        <w:t xml:space="preserve"> В федеральных органах исполнительной власти документирова</w:t>
      </w:r>
      <w:r w:rsidR="004F4B1B">
        <w:rPr>
          <w:sz w:val="28"/>
          <w:szCs w:val="28"/>
        </w:rPr>
        <w:t>н</w:t>
      </w:r>
      <w:r w:rsidRPr="00E80633">
        <w:rPr>
          <w:sz w:val="28"/>
          <w:szCs w:val="28"/>
        </w:rPr>
        <w:t>ие информации осуществляется в порядке, устанавливаемом Правительством Российской Федерации. Правила делопроизвод</w:t>
      </w:r>
      <w:r w:rsidRPr="00E80633">
        <w:rPr>
          <w:sz w:val="28"/>
          <w:szCs w:val="28"/>
        </w:rPr>
        <w:softHyphen/>
        <w:t xml:space="preserve">ства и документооборота, установленные иными государственными </w:t>
      </w:r>
      <w:r w:rsidR="004F4B1B">
        <w:rPr>
          <w:sz w:val="28"/>
          <w:szCs w:val="28"/>
        </w:rPr>
        <w:t>о</w:t>
      </w:r>
      <w:r w:rsidRPr="00E80633">
        <w:rPr>
          <w:sz w:val="28"/>
          <w:szCs w:val="28"/>
        </w:rPr>
        <w:t>рганами, органами местного самоуправления в пределах их ком</w:t>
      </w:r>
      <w:r w:rsidRPr="00E80633">
        <w:rPr>
          <w:sz w:val="28"/>
          <w:szCs w:val="28"/>
        </w:rPr>
        <w:softHyphen/>
        <w:t>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уласти.</w:t>
      </w:r>
    </w:p>
    <w:p w:rsidR="00F05BD9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2"/>
          <w:sz w:val="28"/>
          <w:szCs w:val="28"/>
        </w:rPr>
        <w:t>Право распространения и предоставления информации</w:t>
      </w:r>
      <w:r w:rsidRPr="00E80633">
        <w:rPr>
          <w:sz w:val="28"/>
          <w:szCs w:val="28"/>
        </w:rPr>
        <w:t xml:space="preserve"> заклю</w:t>
      </w:r>
      <w:r w:rsidR="00F05BD9" w:rsidRPr="00F05BD9">
        <w:rPr>
          <w:sz w:val="28"/>
          <w:szCs w:val="28"/>
        </w:rPr>
        <w:t>чае</w:t>
      </w:r>
      <w:r w:rsidRPr="00F05BD9">
        <w:rPr>
          <w:sz w:val="28"/>
          <w:szCs w:val="28"/>
        </w:rPr>
        <w:t>т</w:t>
      </w:r>
      <w:r w:rsidRPr="00E80633">
        <w:rPr>
          <w:sz w:val="28"/>
          <w:szCs w:val="28"/>
        </w:rPr>
        <w:t>ся в возможности свободного осуществления действий, на</w:t>
      </w:r>
      <w:r w:rsidRPr="00E80633">
        <w:rPr>
          <w:sz w:val="28"/>
          <w:szCs w:val="28"/>
        </w:rPr>
        <w:softHyphen/>
        <w:t xml:space="preserve">правленных на получение информации неопределенным кругом </w:t>
      </w:r>
      <w:r w:rsidR="00F05BD9" w:rsidRPr="00F05BD9">
        <w:rPr>
          <w:sz w:val="28"/>
          <w:szCs w:val="28"/>
          <w:lang w:eastAsia="en-US"/>
        </w:rPr>
        <w:t>лиц</w:t>
      </w:r>
      <w:r w:rsidRPr="00E80633">
        <w:rPr>
          <w:sz w:val="28"/>
          <w:szCs w:val="28"/>
          <w:lang w:eastAsia="en-US"/>
        </w:rPr>
        <w:t xml:space="preserve"> </w:t>
      </w:r>
      <w:r w:rsidRPr="00E80633">
        <w:rPr>
          <w:sz w:val="28"/>
          <w:szCs w:val="28"/>
        </w:rPr>
        <w:t xml:space="preserve">или на передачу информации неопределенному кругу лиц </w:t>
      </w:r>
      <w:r w:rsidRPr="00E80633">
        <w:rPr>
          <w:sz w:val="28"/>
          <w:szCs w:val="28"/>
          <w:u w:val="single"/>
        </w:rPr>
        <w:t>Ра</w:t>
      </w:r>
      <w:r w:rsidRPr="00E80633">
        <w:rPr>
          <w:sz w:val="28"/>
          <w:szCs w:val="28"/>
        </w:rPr>
        <w:t>спространение), и действий, направленных на получение ин</w:t>
      </w:r>
      <w:r w:rsidR="00F05BD9">
        <w:rPr>
          <w:sz w:val="28"/>
          <w:szCs w:val="28"/>
        </w:rPr>
        <w:t>фор</w:t>
      </w:r>
      <w:r w:rsidRPr="00E80633">
        <w:rPr>
          <w:sz w:val="28"/>
          <w:szCs w:val="28"/>
        </w:rPr>
        <w:t>мации определенным кругом лиц или на передачу информа</w:t>
      </w:r>
      <w:r w:rsidRPr="00E80633">
        <w:rPr>
          <w:sz w:val="28"/>
          <w:szCs w:val="28"/>
        </w:rPr>
        <w:softHyphen/>
      </w:r>
      <w:r w:rsidRPr="00F05BD9">
        <w:rPr>
          <w:rStyle w:val="13pt2"/>
          <w:b w:val="0"/>
          <w:sz w:val="28"/>
          <w:szCs w:val="28"/>
        </w:rPr>
        <w:t>ции</w:t>
      </w:r>
      <w:r w:rsidRPr="00E80633">
        <w:rPr>
          <w:sz w:val="28"/>
          <w:szCs w:val="28"/>
        </w:rPr>
        <w:t xml:space="preserve"> определенному кругу лиц (предоставление),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 xml:space="preserve"> Информацию в</w:t>
      </w:r>
      <w:r w:rsidRPr="00E80633">
        <w:rPr>
          <w:rStyle w:val="a9"/>
          <w:sz w:val="28"/>
          <w:szCs w:val="28"/>
        </w:rPr>
        <w:t xml:space="preserve"> зависимости от порядка ее предоставления или распространения</w:t>
      </w:r>
      <w:r w:rsidRPr="00E80633">
        <w:rPr>
          <w:sz w:val="28"/>
          <w:szCs w:val="28"/>
        </w:rPr>
        <w:t xml:space="preserve"> подразделяют на свободно распространяемую; предоставляемую по соглашению лиц, участвующих в соответству</w:t>
      </w:r>
      <w:r w:rsidRPr="00E80633">
        <w:rPr>
          <w:sz w:val="28"/>
          <w:szCs w:val="28"/>
        </w:rPr>
        <w:softHyphen/>
        <w:t>ющих отношениях; подлежащую в соответствии с федеральными законами предоставлению или распространению; распространя</w:t>
      </w:r>
      <w:r w:rsidRPr="00E80633">
        <w:rPr>
          <w:sz w:val="28"/>
          <w:szCs w:val="28"/>
        </w:rPr>
        <w:softHyphen/>
        <w:t>емую в Российской Федерации ограниченно или запрещаемую к распространению.</w:t>
      </w:r>
    </w:p>
    <w:p w:rsidR="009B20C7" w:rsidRPr="00E80633" w:rsidRDefault="009B20C7" w:rsidP="005005AB">
      <w:pPr>
        <w:pStyle w:val="10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8255E">
        <w:rPr>
          <w:rStyle w:val="107"/>
          <w:i/>
          <w:sz w:val="28"/>
          <w:szCs w:val="28"/>
        </w:rPr>
        <w:t>К</w:t>
      </w:r>
      <w:r w:rsidRPr="00E80633">
        <w:rPr>
          <w:sz w:val="28"/>
          <w:szCs w:val="28"/>
        </w:rPr>
        <w:t xml:space="preserve"> требованиям, предъявляемым к распространению и предостав</w:t>
      </w:r>
      <w:r w:rsidRPr="00E80633">
        <w:rPr>
          <w:sz w:val="28"/>
          <w:szCs w:val="28"/>
        </w:rPr>
        <w:softHyphen/>
        <w:t>лению информации,</w:t>
      </w:r>
      <w:r w:rsidRPr="00E80633">
        <w:rPr>
          <w:rStyle w:val="107"/>
          <w:sz w:val="28"/>
          <w:szCs w:val="28"/>
        </w:rPr>
        <w:t xml:space="preserve"> относят: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481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включение в информацию, распространяемую без использо</w:t>
      </w:r>
      <w:r w:rsidRPr="00E80633">
        <w:rPr>
          <w:sz w:val="28"/>
          <w:szCs w:val="28"/>
        </w:rPr>
        <w:softHyphen/>
        <w:t>вания средств массовой информации, достоверных сведений о ее обладателе или об ином лице, распространяющем информацию, в форме и объеме, которые достаточны для идентификации тако</w:t>
      </w:r>
      <w:r w:rsidRPr="00E80633">
        <w:rPr>
          <w:sz w:val="28"/>
          <w:szCs w:val="28"/>
        </w:rPr>
        <w:softHyphen/>
        <w:t>го лица;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490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обеспечение получателю информации лицом, распространя</w:t>
      </w:r>
      <w:r w:rsidRPr="00E80633">
        <w:rPr>
          <w:sz w:val="28"/>
          <w:szCs w:val="28"/>
        </w:rPr>
        <w:softHyphen/>
        <w:t>ющим информацию, возможности отказа от нее при использова</w:t>
      </w:r>
      <w:r w:rsidRPr="00E80633">
        <w:rPr>
          <w:sz w:val="28"/>
          <w:szCs w:val="28"/>
        </w:rPr>
        <w:softHyphen/>
        <w:t>нии для распространения средств, позволяющих определять по</w:t>
      </w:r>
      <w:r w:rsidRPr="00E80633">
        <w:rPr>
          <w:sz w:val="28"/>
          <w:szCs w:val="28"/>
        </w:rPr>
        <w:softHyphen/>
        <w:t>лучателей информации, в том числе почтовых отправлений и элек</w:t>
      </w:r>
      <w:r w:rsidRPr="00E80633">
        <w:rPr>
          <w:sz w:val="28"/>
          <w:szCs w:val="28"/>
        </w:rPr>
        <w:softHyphen/>
        <w:t>тронных сообщений;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510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установление соглашения, определяющего порядок предо</w:t>
      </w:r>
      <w:r w:rsidRPr="00E80633">
        <w:rPr>
          <w:sz w:val="28"/>
          <w:szCs w:val="28"/>
        </w:rPr>
        <w:softHyphen/>
        <w:t>ставления информации, между лицами, участвующими в обмене информацией;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524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запрет распространения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</w:t>
      </w:r>
      <w:r w:rsidRPr="00E80633">
        <w:rPr>
          <w:sz w:val="28"/>
          <w:szCs w:val="28"/>
        </w:rPr>
        <w:softHyphen/>
        <w:t>тративная ответственность.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lastRenderedPageBreak/>
        <w:t>Случаи и условия обязательного распространения информа</w:t>
      </w:r>
      <w:r w:rsidRPr="00E80633">
        <w:rPr>
          <w:sz w:val="28"/>
          <w:szCs w:val="28"/>
        </w:rPr>
        <w:softHyphen/>
        <w:t>ции или предоставления информации, в том числе обязательных экземпляров документов, устанавливаются федеральными зако</w:t>
      </w:r>
      <w:r w:rsidRPr="00E80633">
        <w:rPr>
          <w:sz w:val="28"/>
          <w:szCs w:val="28"/>
        </w:rPr>
        <w:softHyphen/>
        <w:t>нами.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Законодательством Российской Федерации могут быть установ</w:t>
      </w:r>
      <w:r w:rsidRPr="00E80633">
        <w:rPr>
          <w:sz w:val="28"/>
          <w:szCs w:val="28"/>
        </w:rPr>
        <w:softHyphen/>
        <w:t>лены виды информации в зависимости от ее содержания или об</w:t>
      </w:r>
      <w:r w:rsidRPr="00E80633">
        <w:rPr>
          <w:sz w:val="28"/>
          <w:szCs w:val="28"/>
        </w:rPr>
        <w:softHyphen/>
        <w:t>ладателя.</w:t>
      </w:r>
    </w:p>
    <w:p w:rsidR="009B20C7" w:rsidRPr="007F7B8B" w:rsidRDefault="009B20C7" w:rsidP="003D21F1">
      <w:pPr>
        <w:pStyle w:val="2"/>
        <w:rPr>
          <w:rStyle w:val="3b"/>
          <w:b w:val="0"/>
          <w:bCs w:val="0"/>
          <w:sz w:val="28"/>
          <w:szCs w:val="28"/>
        </w:rPr>
      </w:pPr>
      <w:bookmarkStart w:id="15" w:name="bookmark40"/>
      <w:r w:rsidRPr="007F7B8B">
        <w:rPr>
          <w:rStyle w:val="3b"/>
          <w:sz w:val="28"/>
          <w:szCs w:val="28"/>
        </w:rPr>
        <w:t>Правовой статус обладателя информации</w:t>
      </w:r>
      <w:bookmarkEnd w:id="15"/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>Обладателем информации</w:t>
      </w:r>
      <w:r w:rsidRPr="00E80633">
        <w:rPr>
          <w:sz w:val="28"/>
          <w:szCs w:val="28"/>
        </w:rPr>
        <w:t xml:space="preserve"> считается лицо (физическое или юри</w:t>
      </w:r>
      <w:r w:rsidRPr="00E80633">
        <w:rPr>
          <w:sz w:val="28"/>
          <w:szCs w:val="28"/>
        </w:rPr>
        <w:softHyphen/>
        <w:t>дическое лицо, Российская Федерация, субъект Российской Фе</w:t>
      </w:r>
      <w:r w:rsidRPr="00E80633">
        <w:rPr>
          <w:sz w:val="28"/>
          <w:szCs w:val="28"/>
        </w:rPr>
        <w:softHyphen/>
        <w:t>дерации, муниципальное образование), самостоятельно создав</w:t>
      </w:r>
      <w:r w:rsidRPr="00E80633">
        <w:rPr>
          <w:sz w:val="28"/>
          <w:szCs w:val="28"/>
        </w:rPr>
        <w:softHyphen/>
        <w:t>шее информацию либо получившее на основании закона или до</w:t>
      </w:r>
      <w:r w:rsidRPr="00E80633">
        <w:rPr>
          <w:sz w:val="28"/>
          <w:szCs w:val="28"/>
        </w:rPr>
        <w:softHyphen/>
        <w:t>говора право разрешать или ограничивать доступ к информации, определяемой по каким-либо признакам.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От имени Российской Федерации, субъекта Российской Феде</w:t>
      </w:r>
      <w:r w:rsidRPr="00E80633">
        <w:rPr>
          <w:sz w:val="28"/>
          <w:szCs w:val="28"/>
        </w:rPr>
        <w:softHyphen/>
        <w:t>рации, муниципального образования правомочия обладателя ин</w:t>
      </w:r>
      <w:r w:rsidRPr="00E80633">
        <w:rPr>
          <w:sz w:val="28"/>
          <w:szCs w:val="28"/>
        </w:rPr>
        <w:softHyphen/>
        <w:t>формации осуществляются соответственно государственными органами и органами местного самоуправления в пределах их полно</w:t>
      </w:r>
      <w:r w:rsidRPr="00E80633">
        <w:rPr>
          <w:sz w:val="28"/>
          <w:szCs w:val="28"/>
        </w:rPr>
        <w:softHyphen/>
        <w:t>мочий, установленных соответствующими нормативными право</w:t>
      </w:r>
      <w:r w:rsidRPr="00E80633">
        <w:rPr>
          <w:sz w:val="28"/>
          <w:szCs w:val="28"/>
        </w:rPr>
        <w:softHyphen/>
        <w:t>выми актами.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Обладатель информации, если иное не предусмотрено феде</w:t>
      </w:r>
      <w:r w:rsidRPr="00E80633">
        <w:rPr>
          <w:sz w:val="28"/>
          <w:szCs w:val="28"/>
        </w:rPr>
        <w:softHyphen/>
        <w:t>ральными законами,</w:t>
      </w:r>
      <w:r w:rsidRPr="00E80633">
        <w:rPr>
          <w:rStyle w:val="a9"/>
          <w:sz w:val="28"/>
          <w:szCs w:val="28"/>
        </w:rPr>
        <w:t xml:space="preserve"> вправе: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491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разрешать или ограничивать доступ к информации, опреде</w:t>
      </w:r>
      <w:r w:rsidRPr="00E80633">
        <w:rPr>
          <w:sz w:val="28"/>
          <w:szCs w:val="28"/>
        </w:rPr>
        <w:softHyphen/>
        <w:t>лять порядок и условия такого доступа;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496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использовать информацию, в том числе распространять ее, по своему усмотрению;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501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передавать информацию другим лицам по договору или на ином установленном законом основании;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477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482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осуществлять и</w:t>
      </w:r>
      <w:r w:rsidR="00A61EDD">
        <w:rPr>
          <w:sz w:val="28"/>
          <w:szCs w:val="28"/>
        </w:rPr>
        <w:t>н</w:t>
      </w:r>
      <w:r w:rsidRPr="00E80633">
        <w:rPr>
          <w:sz w:val="28"/>
          <w:szCs w:val="28"/>
        </w:rPr>
        <w:t>ые действия с информацией или разрешать осуществление таких действий.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При осуществлении своих прав обладатель информации</w:t>
      </w:r>
      <w:r w:rsidRPr="00E80633">
        <w:rPr>
          <w:rStyle w:val="a9"/>
          <w:sz w:val="28"/>
          <w:szCs w:val="28"/>
        </w:rPr>
        <w:t xml:space="preserve"> обязан:</w:t>
      </w:r>
    </w:p>
    <w:p w:rsidR="00F05BD9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458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 xml:space="preserve">соблюдать права и законные интересы иных лиц; 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458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принимать меры по защите информации;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477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ограничивать доступ к информации, если такая обязанность установлена федеральными законами.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Обладатель информации, ставшей по его решению общедоступ</w:t>
      </w:r>
      <w:r w:rsidRPr="00E80633">
        <w:rPr>
          <w:sz w:val="28"/>
          <w:szCs w:val="28"/>
        </w:rPr>
        <w:softHyphen/>
        <w:t>ной, вправе требовать от лиц, распространяющих такую информа</w:t>
      </w:r>
      <w:r w:rsidRPr="00E80633">
        <w:rPr>
          <w:sz w:val="28"/>
          <w:szCs w:val="28"/>
        </w:rPr>
        <w:softHyphen/>
        <w:t xml:space="preserve">цию, указывать себя </w:t>
      </w:r>
      <w:r w:rsidR="00F05BD9">
        <w:rPr>
          <w:sz w:val="28"/>
          <w:szCs w:val="28"/>
          <w:lang w:eastAsia="en-US"/>
        </w:rPr>
        <w:t>в</w:t>
      </w:r>
      <w:r w:rsidRPr="00E80633">
        <w:rPr>
          <w:sz w:val="28"/>
          <w:szCs w:val="28"/>
          <w:lang w:eastAsia="en-US"/>
        </w:rPr>
        <w:t xml:space="preserve"> </w:t>
      </w:r>
      <w:r w:rsidRPr="00E80633">
        <w:rPr>
          <w:sz w:val="28"/>
          <w:szCs w:val="28"/>
        </w:rPr>
        <w:t>качестве источника такой информации.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>Обладатель информации обязан</w:t>
      </w:r>
      <w:r w:rsidRPr="00E80633">
        <w:rPr>
          <w:sz w:val="28"/>
          <w:szCs w:val="28"/>
        </w:rPr>
        <w:t xml:space="preserve"> обеспечить бесплатное предо</w:t>
      </w:r>
      <w:r w:rsidRPr="00E80633">
        <w:rPr>
          <w:sz w:val="28"/>
          <w:szCs w:val="28"/>
        </w:rPr>
        <w:softHyphen/>
        <w:t xml:space="preserve">ставление: информации о деятельности государственных органов </w:t>
      </w:r>
      <w:r w:rsidRPr="00F05BD9">
        <w:rPr>
          <w:rStyle w:val="59"/>
          <w:b w:val="0"/>
          <w:sz w:val="28"/>
          <w:szCs w:val="28"/>
        </w:rPr>
        <w:t>и</w:t>
      </w:r>
      <w:r w:rsidRPr="00E80633">
        <w:rPr>
          <w:sz w:val="28"/>
          <w:szCs w:val="28"/>
        </w:rPr>
        <w:t xml:space="preserve"> органов местного самоуправления, если она размещена этими субъектами в информационно-телекоммуникационных сетях; ин</w:t>
      </w:r>
      <w:r w:rsidRPr="00E80633">
        <w:rPr>
          <w:sz w:val="28"/>
          <w:szCs w:val="28"/>
        </w:rPr>
        <w:softHyphen/>
        <w:t>формации, затрагивающей права и установленные законодатель</w:t>
      </w:r>
      <w:r w:rsidRPr="00E80633">
        <w:rPr>
          <w:sz w:val="28"/>
          <w:szCs w:val="28"/>
        </w:rPr>
        <w:softHyphen/>
        <w:t>ством Российской федерации обязанности заинтересованного лица; иной установленной законом информации, Установление платы за предоставление государственным орга</w:t>
      </w:r>
      <w:r w:rsidR="00F05BD9">
        <w:rPr>
          <w:sz w:val="28"/>
          <w:szCs w:val="28"/>
        </w:rPr>
        <w:t>на</w:t>
      </w:r>
      <w:r w:rsidRPr="00E80633">
        <w:rPr>
          <w:sz w:val="28"/>
          <w:szCs w:val="28"/>
        </w:rPr>
        <w:t>м</w:t>
      </w:r>
      <w:r w:rsidR="00F05BD9">
        <w:rPr>
          <w:sz w:val="28"/>
          <w:szCs w:val="28"/>
        </w:rPr>
        <w:t>и</w:t>
      </w:r>
      <w:r w:rsidRPr="00E80633">
        <w:rPr>
          <w:sz w:val="28"/>
          <w:szCs w:val="28"/>
        </w:rPr>
        <w:t xml:space="preserve"> или органом местного самоуправления информации о своей </w:t>
      </w:r>
      <w:r w:rsidRPr="00E80633">
        <w:rPr>
          <w:sz w:val="28"/>
          <w:szCs w:val="28"/>
        </w:rPr>
        <w:lastRenderedPageBreak/>
        <w:t>Деятельности возможно только в случаях и на условиях, которые Установлены федеральными законами.</w:t>
      </w:r>
    </w:p>
    <w:p w:rsidR="009B20C7" w:rsidRPr="007F7B8B" w:rsidRDefault="009B20C7" w:rsidP="003D21F1">
      <w:pPr>
        <w:pStyle w:val="2"/>
        <w:rPr>
          <w:rStyle w:val="3b"/>
          <w:sz w:val="28"/>
          <w:szCs w:val="28"/>
        </w:rPr>
      </w:pPr>
      <w:bookmarkStart w:id="16" w:name="bookmark41"/>
      <w:r w:rsidRPr="00E80633">
        <w:rPr>
          <w:rStyle w:val="3b"/>
          <w:sz w:val="28"/>
          <w:szCs w:val="28"/>
        </w:rPr>
        <w:t>Правовой режим информационных технологий</w:t>
      </w:r>
      <w:bookmarkEnd w:id="16"/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>- Объектом</w:t>
      </w:r>
      <w:r w:rsidRPr="00E80633">
        <w:rPr>
          <w:sz w:val="28"/>
          <w:szCs w:val="28"/>
        </w:rPr>
        <w:t xml:space="preserve"> правового режима являются информационные тех</w:t>
      </w:r>
      <w:r w:rsidR="00F05BD9">
        <w:rPr>
          <w:sz w:val="28"/>
          <w:szCs w:val="28"/>
        </w:rPr>
        <w:t>но</w:t>
      </w:r>
      <w:r w:rsidRPr="00E80633">
        <w:rPr>
          <w:sz w:val="28"/>
          <w:szCs w:val="28"/>
        </w:rPr>
        <w:t>логии, представляющие собой процессы и(или) методы поис</w:t>
      </w:r>
      <w:r w:rsidR="00F05BD9">
        <w:rPr>
          <w:sz w:val="28"/>
          <w:szCs w:val="28"/>
        </w:rPr>
        <w:t>ка,</w:t>
      </w:r>
      <w:r w:rsidRPr="00E80633">
        <w:rPr>
          <w:sz w:val="28"/>
          <w:szCs w:val="28"/>
        </w:rPr>
        <w:t xml:space="preserve"> сбора, хранения, обработки, предоставления, распростране</w:t>
      </w:r>
      <w:r w:rsidRPr="00E80633">
        <w:rPr>
          <w:sz w:val="28"/>
          <w:szCs w:val="28"/>
        </w:rPr>
        <w:softHyphen/>
      </w:r>
      <w:r w:rsidRPr="00F05BD9">
        <w:rPr>
          <w:rStyle w:val="59"/>
          <w:b w:val="0"/>
          <w:sz w:val="28"/>
          <w:szCs w:val="28"/>
        </w:rPr>
        <w:t>ния</w:t>
      </w:r>
      <w:r w:rsidRPr="00E80633">
        <w:rPr>
          <w:sz w:val="28"/>
          <w:szCs w:val="28"/>
        </w:rPr>
        <w:t xml:space="preserve"> информации и способы осуществления таких процессов и ме</w:t>
      </w:r>
      <w:r w:rsidR="00F05BD9">
        <w:rPr>
          <w:sz w:val="28"/>
          <w:szCs w:val="28"/>
        </w:rPr>
        <w:t>тодов.</w:t>
      </w:r>
    </w:p>
    <w:p w:rsidR="009B20C7" w:rsidRPr="0048255E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Информационные технологии реализуются в форме информа</w:t>
      </w:r>
      <w:r w:rsidR="00F05BD9">
        <w:rPr>
          <w:sz w:val="28"/>
          <w:szCs w:val="28"/>
        </w:rPr>
        <w:t>ци</w:t>
      </w:r>
      <w:r w:rsidRPr="00E80633">
        <w:rPr>
          <w:sz w:val="28"/>
          <w:szCs w:val="28"/>
        </w:rPr>
        <w:t>онных систем и информационно-телекоммуникационных се</w:t>
      </w:r>
      <w:r w:rsidR="0048255E">
        <w:rPr>
          <w:sz w:val="28"/>
          <w:szCs w:val="28"/>
        </w:rPr>
        <w:t>тей.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>Информационная система</w:t>
      </w:r>
      <w:r w:rsidRPr="00E80633">
        <w:rPr>
          <w:sz w:val="28"/>
          <w:szCs w:val="28"/>
        </w:rPr>
        <w:t xml:space="preserve"> представляет собой совокупность со</w:t>
      </w:r>
      <w:r w:rsidRPr="00E80633">
        <w:rPr>
          <w:sz w:val="28"/>
          <w:szCs w:val="28"/>
        </w:rPr>
        <w:softHyphen/>
        <w:t>держащейся в базах данных информации и обеспечивающих ее обработку информационных технологий и технических средств, а информационно-телекоммуникационная сеть — технологическую систему, предназначенную для передачи по линиям связи инфор</w:t>
      </w:r>
      <w:r w:rsidRPr="00E80633">
        <w:rPr>
          <w:sz w:val="28"/>
          <w:szCs w:val="28"/>
        </w:rPr>
        <w:softHyphen/>
        <w:t>мации, доступ к которой осуществляется с использованием средств вычислительной техники.</w:t>
      </w:r>
    </w:p>
    <w:p w:rsidR="009B20C7" w:rsidRPr="00E80633" w:rsidRDefault="009B20C7" w:rsidP="005005AB">
      <w:pPr>
        <w:pStyle w:val="10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106"/>
          <w:sz w:val="28"/>
          <w:szCs w:val="28"/>
        </w:rPr>
        <w:t>Различают следующие</w:t>
      </w:r>
      <w:r w:rsidRPr="00E80633">
        <w:rPr>
          <w:sz w:val="28"/>
          <w:szCs w:val="28"/>
        </w:rPr>
        <w:t xml:space="preserve"> виды информационных систем: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510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 xml:space="preserve">государственные информационные системы </w:t>
      </w:r>
      <w:r w:rsidR="0048255E" w:rsidRPr="0048255E">
        <w:rPr>
          <w:b/>
          <w:sz w:val="28"/>
          <w:szCs w:val="28"/>
        </w:rPr>
        <w:t>-</w:t>
      </w:r>
      <w:r w:rsidRPr="00E80633">
        <w:rPr>
          <w:sz w:val="28"/>
          <w:szCs w:val="28"/>
        </w:rPr>
        <w:t xml:space="preserve"> федеральные информационные системы и региональные информационные си</w:t>
      </w:r>
      <w:r w:rsidRPr="00E80633">
        <w:rPr>
          <w:sz w:val="28"/>
          <w:szCs w:val="28"/>
        </w:rPr>
        <w:softHyphen/>
        <w:t>стемы, созданные на основании соответственно федеральных за</w:t>
      </w:r>
      <w:r w:rsidRPr="00E80633">
        <w:rPr>
          <w:sz w:val="28"/>
          <w:szCs w:val="28"/>
        </w:rPr>
        <w:softHyphen/>
        <w:t>конов, законов субъектов Российской Федерации, а также право</w:t>
      </w:r>
      <w:r w:rsidRPr="00E80633">
        <w:rPr>
          <w:sz w:val="28"/>
          <w:szCs w:val="28"/>
        </w:rPr>
        <w:softHyphen/>
        <w:t>вых актов государственных органов;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486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муниципальные информационные системы, созданные на ос</w:t>
      </w:r>
      <w:r w:rsidRPr="00E80633">
        <w:rPr>
          <w:sz w:val="28"/>
          <w:szCs w:val="28"/>
        </w:rPr>
        <w:softHyphen/>
        <w:t>новании решения органа местного самоуправления;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507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иные информационные системы.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Если иное не установлено федеральными законами, то опера</w:t>
      </w:r>
      <w:r w:rsidRPr="00E80633">
        <w:rPr>
          <w:sz w:val="28"/>
          <w:szCs w:val="28"/>
        </w:rPr>
        <w:softHyphen/>
        <w:t>тором информационной системы является собственник исполь</w:t>
      </w:r>
      <w:r w:rsidRPr="00E80633">
        <w:rPr>
          <w:sz w:val="28"/>
          <w:szCs w:val="28"/>
        </w:rPr>
        <w:softHyphen/>
        <w:t>зуемых для обработки содержащейся в базах данных информации технических средств, который правомерно пользуется такими ба</w:t>
      </w:r>
      <w:r w:rsidRPr="00E80633">
        <w:rPr>
          <w:sz w:val="28"/>
          <w:szCs w:val="28"/>
        </w:rPr>
        <w:softHyphen/>
        <w:t>зами данных, или лицо, с которым этот собственник заключил договор об эксплуатации информационной системы.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Под</w:t>
      </w:r>
      <w:r w:rsidRPr="00E80633">
        <w:rPr>
          <w:rStyle w:val="a9"/>
          <w:sz w:val="28"/>
          <w:szCs w:val="28"/>
        </w:rPr>
        <w:t xml:space="preserve"> оператором информационной системы</w:t>
      </w:r>
      <w:r w:rsidRPr="00E80633">
        <w:rPr>
          <w:sz w:val="28"/>
          <w:szCs w:val="28"/>
        </w:rPr>
        <w:t xml:space="preserve"> понимается гражда</w:t>
      </w:r>
      <w:r w:rsidRPr="00E80633">
        <w:rPr>
          <w:sz w:val="28"/>
          <w:szCs w:val="28"/>
        </w:rPr>
        <w:softHyphen/>
        <w:t>нин или юридическое лицо, осуществляющие деятельность по эксплуатации информационной системы, в том числе по обра</w:t>
      </w:r>
      <w:r w:rsidRPr="00E80633">
        <w:rPr>
          <w:sz w:val="28"/>
          <w:szCs w:val="28"/>
        </w:rPr>
        <w:softHyphen/>
        <w:t>ботке информации, содержащейся в ее базах данных.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Права обладателя информации, содержащейся в базах данных информационной системы, подлежат охране независимо от ав</w:t>
      </w:r>
      <w:r w:rsidRPr="00E80633">
        <w:rPr>
          <w:sz w:val="28"/>
          <w:szCs w:val="28"/>
        </w:rPr>
        <w:softHyphen/>
        <w:t>торских и иных прав на такие базы данных.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Установленные законодательством требования к государствен</w:t>
      </w:r>
      <w:r w:rsidRPr="00E80633">
        <w:rPr>
          <w:sz w:val="28"/>
          <w:szCs w:val="28"/>
        </w:rPr>
        <w:softHyphen/>
        <w:t>ным информационным системам распространяются на муници</w:t>
      </w:r>
      <w:r w:rsidRPr="00E80633">
        <w:rPr>
          <w:sz w:val="28"/>
          <w:szCs w:val="28"/>
        </w:rPr>
        <w:softHyphen/>
        <w:t>пальные информационные системы, если иное не предусмотрено законодательством Российской Федерации о местном самоуправ</w:t>
      </w:r>
      <w:r w:rsidRPr="00E80633">
        <w:rPr>
          <w:sz w:val="28"/>
          <w:szCs w:val="28"/>
        </w:rPr>
        <w:softHyphen/>
        <w:t>лении.</w:t>
      </w:r>
    </w:p>
    <w:p w:rsidR="009B20C7" w:rsidRPr="00F05BD9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80633">
        <w:rPr>
          <w:rStyle w:val="a9"/>
          <w:sz w:val="28"/>
          <w:szCs w:val="28"/>
        </w:rPr>
        <w:t>Особенности эксплуатации</w:t>
      </w:r>
      <w:r w:rsidRPr="00E80633">
        <w:rPr>
          <w:sz w:val="28"/>
          <w:szCs w:val="28"/>
        </w:rPr>
        <w:t xml:space="preserve"> государственных</w:t>
      </w:r>
      <w:r w:rsidRPr="00E80633">
        <w:rPr>
          <w:rStyle w:val="7pt"/>
          <w:sz w:val="28"/>
          <w:szCs w:val="28"/>
        </w:rPr>
        <w:t xml:space="preserve"> </w:t>
      </w:r>
      <w:r w:rsidRPr="00F05BD9">
        <w:rPr>
          <w:rStyle w:val="7pt"/>
          <w:b w:val="0"/>
          <w:sz w:val="28"/>
          <w:szCs w:val="28"/>
        </w:rPr>
        <w:t>информационных</w:t>
      </w:r>
      <w:r w:rsidRPr="00E80633">
        <w:rPr>
          <w:rStyle w:val="7pt"/>
          <w:sz w:val="28"/>
          <w:szCs w:val="28"/>
        </w:rPr>
        <w:t xml:space="preserve"> </w:t>
      </w:r>
      <w:r w:rsidRPr="00E80633">
        <w:rPr>
          <w:sz w:val="28"/>
          <w:szCs w:val="28"/>
        </w:rPr>
        <w:t>систем</w:t>
      </w:r>
      <w:r w:rsidRPr="00E80633">
        <w:rPr>
          <w:rStyle w:val="7pt"/>
          <w:sz w:val="28"/>
          <w:szCs w:val="28"/>
        </w:rPr>
        <w:t xml:space="preserve"> </w:t>
      </w:r>
      <w:r w:rsidRPr="00F05BD9">
        <w:rPr>
          <w:rStyle w:val="7pt"/>
          <w:b w:val="0"/>
          <w:sz w:val="28"/>
          <w:szCs w:val="28"/>
        </w:rPr>
        <w:t>и</w:t>
      </w:r>
      <w:r w:rsidRPr="00E80633">
        <w:rPr>
          <w:sz w:val="28"/>
          <w:szCs w:val="28"/>
        </w:rPr>
        <w:t xml:space="preserve"> муниципальных информационных систем могут уста</w:t>
      </w:r>
      <w:r w:rsidRPr="00E80633">
        <w:rPr>
          <w:sz w:val="28"/>
          <w:szCs w:val="28"/>
        </w:rPr>
        <w:softHyphen/>
        <w:t>навливаться в соответствии с техническими регламентами, нор</w:t>
      </w:r>
      <w:r w:rsidRPr="00E80633">
        <w:rPr>
          <w:sz w:val="28"/>
          <w:szCs w:val="28"/>
        </w:rPr>
        <w:softHyphen/>
        <w:t>мативными правовыми актами государственных органов, нор</w:t>
      </w:r>
      <w:r w:rsidRPr="00E80633">
        <w:rPr>
          <w:sz w:val="28"/>
          <w:szCs w:val="28"/>
        </w:rPr>
        <w:softHyphen/>
        <w:t xml:space="preserve">мативными правовыми актами органов </w:t>
      </w:r>
      <w:r w:rsidRPr="00E80633">
        <w:rPr>
          <w:sz w:val="28"/>
          <w:szCs w:val="28"/>
        </w:rPr>
        <w:lastRenderedPageBreak/>
        <w:t>местного</w:t>
      </w:r>
      <w:r w:rsidRPr="00E80633">
        <w:rPr>
          <w:rStyle w:val="7pt"/>
          <w:sz w:val="28"/>
          <w:szCs w:val="28"/>
        </w:rPr>
        <w:t xml:space="preserve"> </w:t>
      </w:r>
      <w:r w:rsidRPr="00F05BD9">
        <w:rPr>
          <w:rStyle w:val="7pt"/>
          <w:b w:val="0"/>
          <w:sz w:val="28"/>
          <w:szCs w:val="28"/>
        </w:rPr>
        <w:t>самоуправле</w:t>
      </w:r>
      <w:r w:rsidRPr="00E80633">
        <w:rPr>
          <w:rStyle w:val="7pt"/>
          <w:sz w:val="28"/>
          <w:szCs w:val="28"/>
        </w:rPr>
        <w:softHyphen/>
      </w:r>
      <w:r w:rsidRPr="00E80633">
        <w:rPr>
          <w:sz w:val="28"/>
          <w:szCs w:val="28"/>
        </w:rPr>
        <w:t>ния, принимающих решения о создании таких</w:t>
      </w:r>
      <w:r w:rsidRPr="00E80633">
        <w:rPr>
          <w:rStyle w:val="7pt"/>
          <w:sz w:val="28"/>
          <w:szCs w:val="28"/>
        </w:rPr>
        <w:t xml:space="preserve"> </w:t>
      </w:r>
      <w:r w:rsidRPr="00F05BD9">
        <w:rPr>
          <w:rStyle w:val="7pt"/>
          <w:b w:val="0"/>
          <w:sz w:val="28"/>
          <w:szCs w:val="28"/>
        </w:rPr>
        <w:t>информацион</w:t>
      </w:r>
      <w:r w:rsidRPr="00F05BD9">
        <w:rPr>
          <w:rStyle w:val="7pt"/>
          <w:b w:val="0"/>
          <w:sz w:val="28"/>
          <w:szCs w:val="28"/>
        </w:rPr>
        <w:softHyphen/>
      </w:r>
      <w:r w:rsidRPr="0048255E">
        <w:rPr>
          <w:sz w:val="28"/>
          <w:szCs w:val="28"/>
        </w:rPr>
        <w:t>ных систем.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F05BD9">
        <w:rPr>
          <w:rStyle w:val="a9"/>
          <w:sz w:val="28"/>
          <w:szCs w:val="28"/>
        </w:rPr>
        <w:t>Порядок</w:t>
      </w:r>
      <w:r w:rsidRPr="00E80633">
        <w:rPr>
          <w:rStyle w:val="a9"/>
          <w:sz w:val="28"/>
          <w:szCs w:val="28"/>
        </w:rPr>
        <w:t xml:space="preserve"> создания и эксплуатации</w:t>
      </w:r>
      <w:r w:rsidRPr="00E80633">
        <w:rPr>
          <w:sz w:val="28"/>
          <w:szCs w:val="28"/>
        </w:rPr>
        <w:t xml:space="preserve"> информационных систем, не являющихся государственными информационными системами или муниципальными информационными системами,</w:t>
      </w:r>
      <w:r w:rsidRPr="00E80633">
        <w:rPr>
          <w:rStyle w:val="7pt"/>
          <w:sz w:val="28"/>
          <w:szCs w:val="28"/>
        </w:rPr>
        <w:t xml:space="preserve"> </w:t>
      </w:r>
      <w:r w:rsidRPr="0048255E">
        <w:rPr>
          <w:rStyle w:val="7pt"/>
          <w:b w:val="0"/>
          <w:sz w:val="28"/>
          <w:szCs w:val="28"/>
        </w:rPr>
        <w:t>определяется</w:t>
      </w:r>
      <w:r w:rsidRPr="00E80633">
        <w:rPr>
          <w:rStyle w:val="7pt"/>
          <w:sz w:val="28"/>
          <w:szCs w:val="28"/>
        </w:rPr>
        <w:t xml:space="preserve"> </w:t>
      </w:r>
      <w:r w:rsidRPr="00E80633">
        <w:rPr>
          <w:sz w:val="28"/>
          <w:szCs w:val="28"/>
        </w:rPr>
        <w:t>операторами таких информационных систем в соответствии с тр</w:t>
      </w:r>
      <w:r w:rsidR="00F05BD9">
        <w:rPr>
          <w:sz w:val="28"/>
          <w:szCs w:val="28"/>
        </w:rPr>
        <w:t>е</w:t>
      </w:r>
      <w:r w:rsidRPr="00E80633">
        <w:rPr>
          <w:sz w:val="28"/>
          <w:szCs w:val="28"/>
        </w:rPr>
        <w:t>бованиями, установленными законодательством.</w:t>
      </w:r>
    </w:p>
    <w:p w:rsidR="009B20C7" w:rsidRPr="00E80633" w:rsidRDefault="009B20C7" w:rsidP="005005AB">
      <w:pPr>
        <w:pStyle w:val="31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3200"/>
          <w:b/>
          <w:bCs/>
          <w:i/>
          <w:iCs/>
          <w:sz w:val="28"/>
          <w:szCs w:val="28"/>
        </w:rPr>
        <w:t>Правовой режим информационных технологий</w:t>
      </w:r>
      <w:r w:rsidRPr="00E80633">
        <w:rPr>
          <w:rStyle w:val="3100"/>
          <w:b/>
          <w:bCs/>
          <w:i/>
          <w:iCs/>
          <w:sz w:val="28"/>
          <w:szCs w:val="28"/>
        </w:rPr>
        <w:t xml:space="preserve"> включает:</w:t>
      </w:r>
    </w:p>
    <w:p w:rsidR="009B20C7" w:rsidRPr="00E80633" w:rsidRDefault="00F05BD9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F05BD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B20C7" w:rsidRPr="00E80633">
        <w:rPr>
          <w:sz w:val="28"/>
          <w:szCs w:val="28"/>
        </w:rPr>
        <w:t>перечень областей государственного регулирования в сфере применения информационных технологий;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458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требования к государственным информационным системам;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447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порядок регулирования использования информационно-ком- муникационных сетей.</w:t>
      </w:r>
    </w:p>
    <w:p w:rsidR="009B20C7" w:rsidRPr="00E80633" w:rsidRDefault="009B20C7" w:rsidP="005005AB">
      <w:pPr>
        <w:pStyle w:val="31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3200"/>
          <w:b/>
          <w:bCs/>
          <w:i/>
          <w:iCs/>
          <w:sz w:val="28"/>
          <w:szCs w:val="28"/>
        </w:rPr>
        <w:t>Перечень областей государственного регулирования в сфере применения информационных технологий</w:t>
      </w:r>
      <w:r w:rsidRPr="00E80633">
        <w:rPr>
          <w:rStyle w:val="3100"/>
          <w:b/>
          <w:bCs/>
          <w:i/>
          <w:iCs/>
          <w:sz w:val="28"/>
          <w:szCs w:val="28"/>
        </w:rPr>
        <w:t xml:space="preserve"> включает: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462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регулирование отношений, связанных с поиском, получени</w:t>
      </w:r>
      <w:r w:rsidRPr="00E80633">
        <w:rPr>
          <w:sz w:val="28"/>
          <w:szCs w:val="28"/>
        </w:rPr>
        <w:softHyphen/>
        <w:t>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законодательством;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438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развитие информационных систем различного назначения для обеспечения граждан (физических лиц), организаций, государ</w:t>
      </w:r>
      <w:r w:rsidRPr="00E80633">
        <w:rPr>
          <w:sz w:val="28"/>
          <w:szCs w:val="28"/>
        </w:rPr>
        <w:softHyphen/>
        <w:t>ственных органов и органов местного самоуправления информа</w:t>
      </w:r>
      <w:r w:rsidRPr="00E80633">
        <w:rPr>
          <w:sz w:val="28"/>
          <w:szCs w:val="28"/>
        </w:rPr>
        <w:softHyphen/>
        <w:t>цией, а также обеспечение взаимодействия таких систем;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486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создание условий для эффективного использования в Рос</w:t>
      </w:r>
      <w:r w:rsidRPr="00E80633">
        <w:rPr>
          <w:sz w:val="28"/>
          <w:szCs w:val="28"/>
        </w:rPr>
        <w:softHyphen/>
        <w:t>сийской Федерации информационно-телекоммуникационных се</w:t>
      </w:r>
      <w:r w:rsidRPr="00E80633">
        <w:rPr>
          <w:sz w:val="28"/>
          <w:szCs w:val="28"/>
        </w:rPr>
        <w:softHyphen/>
        <w:t>тей, в том числе сети Интернет и иных подобных информацион</w:t>
      </w:r>
      <w:r w:rsidRPr="00E80633">
        <w:rPr>
          <w:sz w:val="28"/>
          <w:szCs w:val="28"/>
        </w:rPr>
        <w:softHyphen/>
        <w:t>но-телекоммуникационных сетей.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>Государственные органы, органы местного самоуправления</w:t>
      </w:r>
      <w:r w:rsidRPr="00E80633">
        <w:rPr>
          <w:sz w:val="28"/>
          <w:szCs w:val="28"/>
        </w:rPr>
        <w:t xml:space="preserve"> в соот</w:t>
      </w:r>
      <w:r w:rsidR="00F05BD9">
        <w:rPr>
          <w:sz w:val="28"/>
          <w:szCs w:val="28"/>
        </w:rPr>
        <w:t>в</w:t>
      </w:r>
      <w:r w:rsidRPr="00E80633">
        <w:rPr>
          <w:sz w:val="28"/>
          <w:szCs w:val="28"/>
        </w:rPr>
        <w:t>етствии со своими полномочиями участвуют в разработке и реа</w:t>
      </w:r>
      <w:r w:rsidRPr="00E80633">
        <w:rPr>
          <w:sz w:val="28"/>
          <w:szCs w:val="28"/>
        </w:rPr>
        <w:softHyphen/>
        <w:t>лизации целевых программ применения информационных техно</w:t>
      </w:r>
      <w:r w:rsidRPr="00E80633">
        <w:rPr>
          <w:sz w:val="28"/>
          <w:szCs w:val="28"/>
        </w:rPr>
        <w:softHyphen/>
        <w:t>логий, создают информационные системы и обеспечивают до</w:t>
      </w:r>
      <w:r w:rsidRPr="00E80633">
        <w:rPr>
          <w:sz w:val="28"/>
          <w:szCs w:val="28"/>
        </w:rPr>
        <w:softHyphen/>
        <w:t>ступ к содержащейся в них информации на русском языке и госу</w:t>
      </w:r>
      <w:r w:rsidRPr="00E80633">
        <w:rPr>
          <w:sz w:val="28"/>
          <w:szCs w:val="28"/>
        </w:rPr>
        <w:softHyphen/>
        <w:t>дарственном языке соответствующей республики в составе Рос</w:t>
      </w:r>
      <w:r w:rsidRPr="00E80633">
        <w:rPr>
          <w:sz w:val="28"/>
          <w:szCs w:val="28"/>
        </w:rPr>
        <w:softHyphen/>
        <w:t>сийской Федерации.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2"/>
          <w:sz w:val="28"/>
          <w:szCs w:val="28"/>
        </w:rPr>
        <w:t xml:space="preserve">Требования к государственным информационным системам </w:t>
      </w:r>
      <w:r w:rsidR="00F05BD9">
        <w:rPr>
          <w:sz w:val="28"/>
          <w:szCs w:val="28"/>
        </w:rPr>
        <w:t>в</w:t>
      </w:r>
      <w:r w:rsidRPr="00E80633">
        <w:rPr>
          <w:sz w:val="28"/>
          <w:szCs w:val="28"/>
        </w:rPr>
        <w:t>ключают требования к целям и условиям их создания и эксплуа</w:t>
      </w:r>
      <w:r w:rsidRPr="00E80633">
        <w:rPr>
          <w:sz w:val="28"/>
          <w:szCs w:val="28"/>
        </w:rPr>
        <w:softHyphen/>
        <w:t>тации.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 xml:space="preserve">Установлено, что государственные информационные системы </w:t>
      </w:r>
      <w:r w:rsidRPr="00E80633">
        <w:rPr>
          <w:rStyle w:val="a9"/>
          <w:sz w:val="28"/>
          <w:szCs w:val="28"/>
        </w:rPr>
        <w:t>создаются в целях</w:t>
      </w:r>
      <w:r w:rsidRPr="00E80633">
        <w:rPr>
          <w:sz w:val="28"/>
          <w:szCs w:val="28"/>
        </w:rPr>
        <w:t xml:space="preserve"> реализации полномочий государственных орга</w:t>
      </w:r>
      <w:r w:rsidR="00F05BD9">
        <w:rPr>
          <w:sz w:val="28"/>
          <w:szCs w:val="28"/>
        </w:rPr>
        <w:t>нов</w:t>
      </w:r>
      <w:r w:rsidRPr="00E80633">
        <w:rPr>
          <w:sz w:val="28"/>
          <w:szCs w:val="28"/>
        </w:rPr>
        <w:t xml:space="preserve"> и обеспечения обмена информацией между этими органами, также в иных установленных федеральными законами целях. Государственные информационные системы</w:t>
      </w:r>
      <w:r w:rsidRPr="00E80633">
        <w:rPr>
          <w:rStyle w:val="a9"/>
          <w:sz w:val="28"/>
          <w:szCs w:val="28"/>
        </w:rPr>
        <w:t xml:space="preserve"> создаются с учетом </w:t>
      </w:r>
      <w:r w:rsidR="00F05BD9">
        <w:rPr>
          <w:sz w:val="28"/>
          <w:szCs w:val="28"/>
        </w:rPr>
        <w:t>тр</w:t>
      </w:r>
      <w:r w:rsidRPr="00E80633">
        <w:rPr>
          <w:sz w:val="28"/>
          <w:szCs w:val="28"/>
        </w:rPr>
        <w:t>ебований, предусмотренных Федеральным законом от 21 июля -3005 г. № 94-ФЗ «О размещении заказов на поставки товаров, вы</w:t>
      </w:r>
      <w:r w:rsidR="00975829">
        <w:rPr>
          <w:sz w:val="28"/>
          <w:szCs w:val="28"/>
        </w:rPr>
        <w:t>по</w:t>
      </w:r>
      <w:r w:rsidRPr="00E80633">
        <w:rPr>
          <w:sz w:val="28"/>
          <w:szCs w:val="28"/>
        </w:rPr>
        <w:t>лнение работ, оказание услуг для государственных и муници</w:t>
      </w:r>
      <w:r w:rsidRPr="00E80633">
        <w:rPr>
          <w:sz w:val="28"/>
          <w:szCs w:val="28"/>
        </w:rPr>
        <w:softHyphen/>
        <w:t>пальных нужд».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Государственные информационные системы</w:t>
      </w:r>
      <w:r w:rsidRPr="00E80633">
        <w:rPr>
          <w:rStyle w:val="a9"/>
          <w:sz w:val="28"/>
          <w:szCs w:val="28"/>
        </w:rPr>
        <w:t xml:space="preserve"> </w:t>
      </w:r>
      <w:r w:rsidRPr="00975829">
        <w:rPr>
          <w:rStyle w:val="a9"/>
          <w:b w:val="0"/>
          <w:i w:val="0"/>
          <w:sz w:val="28"/>
          <w:szCs w:val="28"/>
        </w:rPr>
        <w:t>создаются</w:t>
      </w:r>
      <w:r w:rsidRPr="00E80633">
        <w:rPr>
          <w:sz w:val="28"/>
          <w:szCs w:val="28"/>
        </w:rPr>
        <w:t xml:space="preserve"> и</w:t>
      </w:r>
      <w:r w:rsidRPr="00E80633">
        <w:rPr>
          <w:rStyle w:val="62"/>
          <w:sz w:val="28"/>
          <w:szCs w:val="28"/>
        </w:rPr>
        <w:t xml:space="preserve"> </w:t>
      </w:r>
      <w:r w:rsidRPr="00975829">
        <w:rPr>
          <w:rStyle w:val="62"/>
          <w:b w:val="0"/>
          <w:i w:val="0"/>
          <w:sz w:val="28"/>
          <w:szCs w:val="28"/>
        </w:rPr>
        <w:t>экс</w:t>
      </w:r>
      <w:r w:rsidR="00975829">
        <w:rPr>
          <w:rStyle w:val="62"/>
          <w:b w:val="0"/>
          <w:i w:val="0"/>
          <w:sz w:val="28"/>
          <w:szCs w:val="28"/>
        </w:rPr>
        <w:t>плуа</w:t>
      </w:r>
      <w:r w:rsidRPr="00975829">
        <w:rPr>
          <w:rStyle w:val="62"/>
          <w:b w:val="0"/>
          <w:i w:val="0"/>
          <w:sz w:val="28"/>
          <w:szCs w:val="28"/>
        </w:rPr>
        <w:t>тируются на основе</w:t>
      </w:r>
      <w:r w:rsidRPr="00975829">
        <w:rPr>
          <w:b/>
          <w:i/>
          <w:sz w:val="28"/>
          <w:szCs w:val="28"/>
        </w:rPr>
        <w:t xml:space="preserve"> </w:t>
      </w:r>
      <w:r w:rsidRPr="00E80633">
        <w:rPr>
          <w:sz w:val="28"/>
          <w:szCs w:val="28"/>
        </w:rPr>
        <w:t>статистической и иной документирован</w:t>
      </w:r>
      <w:r w:rsidR="00975829">
        <w:rPr>
          <w:sz w:val="28"/>
          <w:szCs w:val="28"/>
        </w:rPr>
        <w:t>ной</w:t>
      </w:r>
      <w:r w:rsidRPr="00E80633">
        <w:rPr>
          <w:sz w:val="28"/>
          <w:szCs w:val="28"/>
        </w:rPr>
        <w:t xml:space="preserve"> информации, предоставляемой гражданами (физическими </w:t>
      </w:r>
      <w:r w:rsidR="00975829">
        <w:rPr>
          <w:sz w:val="28"/>
          <w:szCs w:val="28"/>
        </w:rPr>
        <w:t>лиц</w:t>
      </w:r>
      <w:r w:rsidRPr="00E80633">
        <w:rPr>
          <w:sz w:val="28"/>
          <w:szCs w:val="28"/>
        </w:rPr>
        <w:t>ами), организациями, государственными органами, органа</w:t>
      </w:r>
      <w:r w:rsidR="00975829">
        <w:rPr>
          <w:sz w:val="28"/>
          <w:szCs w:val="28"/>
        </w:rPr>
        <w:t>ми</w:t>
      </w:r>
      <w:r w:rsidRPr="00E80633">
        <w:rPr>
          <w:sz w:val="28"/>
          <w:szCs w:val="28"/>
        </w:rPr>
        <w:t xml:space="preserve"> </w:t>
      </w:r>
      <w:r w:rsidR="00975829">
        <w:rPr>
          <w:sz w:val="28"/>
          <w:szCs w:val="28"/>
        </w:rPr>
        <w:t>м</w:t>
      </w:r>
      <w:r w:rsidRPr="00E80633">
        <w:rPr>
          <w:sz w:val="28"/>
          <w:szCs w:val="28"/>
        </w:rPr>
        <w:t>естного самоуправления.</w:t>
      </w:r>
    </w:p>
    <w:p w:rsidR="009B20C7" w:rsidRPr="00E80633" w:rsidRDefault="00975829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B20C7" w:rsidRPr="00E80633">
        <w:rPr>
          <w:sz w:val="28"/>
          <w:szCs w:val="28"/>
        </w:rPr>
        <w:t xml:space="preserve">еречни видов информации, предоставляемой в обязательном </w:t>
      </w:r>
      <w:r>
        <w:rPr>
          <w:sz w:val="28"/>
          <w:szCs w:val="28"/>
        </w:rPr>
        <w:t>пор</w:t>
      </w:r>
      <w:r w:rsidR="009B20C7" w:rsidRPr="00E80633">
        <w:rPr>
          <w:sz w:val="28"/>
          <w:szCs w:val="28"/>
        </w:rPr>
        <w:t>ядке, устанавливаются фед</w:t>
      </w:r>
      <w:r w:rsidR="004F4B1B">
        <w:rPr>
          <w:sz w:val="28"/>
          <w:szCs w:val="28"/>
        </w:rPr>
        <w:t>еральными законами, условия пре</w:t>
      </w:r>
      <w:r w:rsidR="009B20C7" w:rsidRPr="00E80633">
        <w:rPr>
          <w:sz w:val="28"/>
          <w:szCs w:val="28"/>
        </w:rPr>
        <w:t xml:space="preserve">доставления информации </w:t>
      </w:r>
      <w:r w:rsidRPr="00975829">
        <w:rPr>
          <w:b/>
          <w:sz w:val="28"/>
          <w:szCs w:val="28"/>
        </w:rPr>
        <w:t>-</w:t>
      </w:r>
      <w:r w:rsidR="009B20C7" w:rsidRPr="00E80633">
        <w:rPr>
          <w:sz w:val="28"/>
          <w:szCs w:val="28"/>
        </w:rPr>
        <w:t xml:space="preserve"> Правительством Российской Фе</w:t>
      </w:r>
      <w:r>
        <w:rPr>
          <w:sz w:val="28"/>
          <w:szCs w:val="28"/>
        </w:rPr>
        <w:t>де</w:t>
      </w:r>
      <w:r w:rsidR="009B20C7" w:rsidRPr="00E80633">
        <w:rPr>
          <w:sz w:val="28"/>
          <w:szCs w:val="28"/>
        </w:rPr>
        <w:t>рации или соответствующими государственными органами, если иное не предусмотрено федеральными законами.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Если иное не установлено решением о создании государствен</w:t>
      </w:r>
      <w:r w:rsidRPr="00E80633">
        <w:rPr>
          <w:sz w:val="28"/>
          <w:szCs w:val="28"/>
        </w:rPr>
        <w:softHyphen/>
        <w:t>ной информационной системы, функции ее оператора осуществ</w:t>
      </w:r>
      <w:r w:rsidRPr="00E80633">
        <w:rPr>
          <w:sz w:val="28"/>
          <w:szCs w:val="28"/>
        </w:rPr>
        <w:softHyphen/>
        <w:t>ляются заказчиком, заключившим государственный контракт на создание такой информационной системы. При этом ввод госу</w:t>
      </w:r>
      <w:r w:rsidRPr="00E80633">
        <w:rPr>
          <w:sz w:val="28"/>
          <w:szCs w:val="28"/>
        </w:rPr>
        <w:softHyphen/>
        <w:t>дарственной информационной системы в эксплуатацию осуще</w:t>
      </w:r>
      <w:r w:rsidRPr="00E80633">
        <w:rPr>
          <w:sz w:val="28"/>
          <w:szCs w:val="28"/>
        </w:rPr>
        <w:softHyphen/>
        <w:t>ствляется в порядке, установленном указанным заказчиком.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Правительство Российской Федерации вправе устанавливать обязательные требования к порядку ввода в эксплуатацию отдель</w:t>
      </w:r>
      <w:r w:rsidRPr="00E80633">
        <w:rPr>
          <w:sz w:val="28"/>
          <w:szCs w:val="28"/>
        </w:rPr>
        <w:softHyphen/>
        <w:t>ных государственных информационных систем.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>Не допускается эксплуатация</w:t>
      </w:r>
      <w:r w:rsidRPr="00E80633">
        <w:rPr>
          <w:sz w:val="28"/>
          <w:szCs w:val="28"/>
        </w:rPr>
        <w:t xml:space="preserve"> государственной информацион</w:t>
      </w:r>
      <w:r w:rsidRPr="00E80633">
        <w:rPr>
          <w:sz w:val="28"/>
          <w:szCs w:val="28"/>
        </w:rPr>
        <w:softHyphen/>
        <w:t>ной системы без надлежащего оформления прав на использова</w:t>
      </w:r>
      <w:r w:rsidRPr="00E80633">
        <w:rPr>
          <w:sz w:val="28"/>
          <w:szCs w:val="28"/>
        </w:rPr>
        <w:softHyphen/>
        <w:t>ние ее компонентов, являющихся объектами интеллектуальной собственности.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Технические средства, предназначенные для обработки инфор</w:t>
      </w:r>
      <w:r w:rsidRPr="00E80633">
        <w:rPr>
          <w:sz w:val="28"/>
          <w:szCs w:val="28"/>
        </w:rPr>
        <w:softHyphen/>
        <w:t>мации, содержащейся в государственных информационных систе</w:t>
      </w:r>
      <w:r w:rsidRPr="00E80633">
        <w:rPr>
          <w:sz w:val="28"/>
          <w:szCs w:val="28"/>
        </w:rPr>
        <w:softHyphen/>
        <w:t>мах, в том числе программно-технические средства и средства за</w:t>
      </w:r>
      <w:r w:rsidRPr="00E80633">
        <w:rPr>
          <w:sz w:val="28"/>
          <w:szCs w:val="28"/>
        </w:rPr>
        <w:softHyphen/>
        <w:t>щиты информации, должны соответствовать требованиям законо</w:t>
      </w:r>
      <w:r w:rsidRPr="00E80633">
        <w:rPr>
          <w:sz w:val="28"/>
          <w:szCs w:val="28"/>
        </w:rPr>
        <w:softHyphen/>
        <w:t>дательства Российской Федерации о техническом регулировании.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Информация, содержащаяся в государственных информацион</w:t>
      </w:r>
      <w:r w:rsidRPr="00E80633">
        <w:rPr>
          <w:sz w:val="28"/>
          <w:szCs w:val="28"/>
        </w:rPr>
        <w:softHyphen/>
        <w:t>ных системах, а также иные имеющиеся в распоряжении государ</w:t>
      </w:r>
      <w:r w:rsidRPr="00E80633">
        <w:rPr>
          <w:sz w:val="28"/>
          <w:szCs w:val="28"/>
        </w:rPr>
        <w:softHyphen/>
        <w:t>ственных органов сведения и документы являются</w:t>
      </w:r>
      <w:r w:rsidRPr="00E80633">
        <w:rPr>
          <w:rStyle w:val="a9"/>
          <w:sz w:val="28"/>
          <w:szCs w:val="28"/>
        </w:rPr>
        <w:t xml:space="preserve"> государствен</w:t>
      </w:r>
      <w:r w:rsidRPr="00E80633">
        <w:rPr>
          <w:rStyle w:val="a9"/>
          <w:sz w:val="28"/>
          <w:szCs w:val="28"/>
        </w:rPr>
        <w:softHyphen/>
        <w:t>ными информационными ресурсами.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62"/>
          <w:sz w:val="28"/>
          <w:szCs w:val="28"/>
        </w:rPr>
        <w:t>Порядок регулирования использования информационно-телеком</w:t>
      </w:r>
      <w:r w:rsidRPr="00E80633">
        <w:rPr>
          <w:rStyle w:val="62"/>
          <w:sz w:val="28"/>
          <w:szCs w:val="28"/>
        </w:rPr>
        <w:softHyphen/>
        <w:t>муникационных сетей</w:t>
      </w:r>
      <w:r w:rsidRPr="00E80633">
        <w:rPr>
          <w:sz w:val="28"/>
          <w:szCs w:val="28"/>
        </w:rPr>
        <w:t xml:space="preserve"> на территории Российской Федерации уста</w:t>
      </w:r>
      <w:r w:rsidRPr="00E80633">
        <w:rPr>
          <w:sz w:val="28"/>
          <w:szCs w:val="28"/>
        </w:rPr>
        <w:softHyphen/>
        <w:t>навливается законодательством Российской Федерации в области связи, информации, информационных технологий, защиты ин</w:t>
      </w:r>
      <w:r w:rsidRPr="00E80633">
        <w:rPr>
          <w:sz w:val="28"/>
          <w:szCs w:val="28"/>
        </w:rPr>
        <w:softHyphen/>
        <w:t>формации и иных нормативных правовых актов Российской Фе</w:t>
      </w:r>
      <w:r w:rsidRPr="00E80633">
        <w:rPr>
          <w:sz w:val="28"/>
          <w:szCs w:val="28"/>
        </w:rPr>
        <w:softHyphen/>
        <w:t>дерации.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Регулирование использования информационно-телекоммуни</w:t>
      </w:r>
      <w:r w:rsidRPr="00E80633">
        <w:rPr>
          <w:sz w:val="28"/>
          <w:szCs w:val="28"/>
        </w:rPr>
        <w:softHyphen/>
        <w:t>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</w:t>
      </w:r>
      <w:r w:rsidRPr="00E80633">
        <w:rPr>
          <w:sz w:val="28"/>
          <w:szCs w:val="28"/>
        </w:rPr>
        <w:softHyphen/>
        <w:t>лируемых организаций в этой области. Порядок использования иных информационно-телекоммуникационных сетей определяет</w:t>
      </w:r>
      <w:r w:rsidRPr="00E80633">
        <w:rPr>
          <w:sz w:val="28"/>
          <w:szCs w:val="28"/>
        </w:rPr>
        <w:softHyphen/>
        <w:t>ся владельцами таких сетей с учетом требований, установленных настоящим Федеральным законом.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Использование на территории Российской Федерации инфор</w:t>
      </w:r>
      <w:r w:rsidRPr="00E80633">
        <w:rPr>
          <w:sz w:val="28"/>
          <w:szCs w:val="28"/>
        </w:rPr>
        <w:softHyphen/>
        <w:t>мационно-телекоммуникационных сетей в хозяйственной или</w:t>
      </w:r>
      <w:r w:rsidRPr="00E80633">
        <w:rPr>
          <w:rStyle w:val="7pt"/>
          <w:sz w:val="28"/>
          <w:szCs w:val="28"/>
        </w:rPr>
        <w:t xml:space="preserve"> </w:t>
      </w:r>
      <w:r w:rsidRPr="00975829">
        <w:rPr>
          <w:rStyle w:val="7pt"/>
          <w:b w:val="0"/>
          <w:sz w:val="28"/>
          <w:szCs w:val="28"/>
        </w:rPr>
        <w:t xml:space="preserve">иной </w:t>
      </w:r>
      <w:r w:rsidRPr="00E80633">
        <w:rPr>
          <w:sz w:val="28"/>
          <w:szCs w:val="28"/>
        </w:rPr>
        <w:t xml:space="preserve">деятельности не может служить основанием для установления </w:t>
      </w:r>
      <w:r w:rsidR="00975829">
        <w:rPr>
          <w:sz w:val="28"/>
          <w:szCs w:val="28"/>
        </w:rPr>
        <w:t>до</w:t>
      </w:r>
      <w:r w:rsidRPr="00E80633">
        <w:rPr>
          <w:sz w:val="28"/>
          <w:szCs w:val="28"/>
        </w:rPr>
        <w:t>полнительных требований или ограничений, касающихся</w:t>
      </w:r>
      <w:r w:rsidRPr="00E80633">
        <w:rPr>
          <w:rStyle w:val="7pt"/>
          <w:sz w:val="28"/>
          <w:szCs w:val="28"/>
        </w:rPr>
        <w:t xml:space="preserve"> </w:t>
      </w:r>
      <w:r w:rsidRPr="00975829">
        <w:rPr>
          <w:rStyle w:val="7pt"/>
          <w:b w:val="0"/>
          <w:sz w:val="28"/>
          <w:szCs w:val="28"/>
        </w:rPr>
        <w:t>регули</w:t>
      </w:r>
      <w:r w:rsidRPr="00975829">
        <w:rPr>
          <w:rStyle w:val="7pt"/>
          <w:b w:val="0"/>
          <w:sz w:val="28"/>
          <w:szCs w:val="28"/>
        </w:rPr>
        <w:softHyphen/>
      </w:r>
      <w:r w:rsidRPr="00E80633">
        <w:rPr>
          <w:sz w:val="28"/>
          <w:szCs w:val="28"/>
        </w:rPr>
        <w:t>рования указанной деятельности, осуществляемой без</w:t>
      </w:r>
      <w:r w:rsidRPr="00E80633">
        <w:rPr>
          <w:rStyle w:val="7pt"/>
          <w:sz w:val="28"/>
          <w:szCs w:val="28"/>
        </w:rPr>
        <w:t xml:space="preserve"> </w:t>
      </w:r>
      <w:r w:rsidRPr="00975829">
        <w:rPr>
          <w:rStyle w:val="7pt"/>
          <w:b w:val="0"/>
          <w:sz w:val="28"/>
          <w:szCs w:val="28"/>
        </w:rPr>
        <w:t>использо</w:t>
      </w:r>
      <w:r w:rsidRPr="00E80633">
        <w:rPr>
          <w:rStyle w:val="7pt"/>
          <w:sz w:val="28"/>
          <w:szCs w:val="28"/>
        </w:rPr>
        <w:softHyphen/>
      </w:r>
      <w:r w:rsidRPr="00E80633">
        <w:rPr>
          <w:sz w:val="28"/>
          <w:szCs w:val="28"/>
        </w:rPr>
        <w:t>вания таких сетей, а также для несоблюдения требований,</w:t>
      </w:r>
      <w:r w:rsidRPr="00E80633">
        <w:rPr>
          <w:rStyle w:val="7pt"/>
          <w:sz w:val="28"/>
          <w:szCs w:val="28"/>
        </w:rPr>
        <w:t xml:space="preserve"> </w:t>
      </w:r>
      <w:r w:rsidRPr="00975829">
        <w:rPr>
          <w:rStyle w:val="7pt"/>
          <w:b w:val="0"/>
          <w:sz w:val="28"/>
          <w:szCs w:val="28"/>
        </w:rPr>
        <w:t>уста</w:t>
      </w:r>
      <w:r w:rsidRPr="00E80633">
        <w:rPr>
          <w:rStyle w:val="7pt"/>
          <w:sz w:val="28"/>
          <w:szCs w:val="28"/>
        </w:rPr>
        <w:softHyphen/>
      </w:r>
      <w:r w:rsidRPr="00E80633">
        <w:rPr>
          <w:sz w:val="28"/>
          <w:szCs w:val="28"/>
        </w:rPr>
        <w:t>новленных федеральными законами.</w:t>
      </w:r>
    </w:p>
    <w:p w:rsidR="009B20C7" w:rsidRPr="00E80633" w:rsidRDefault="00975829" w:rsidP="005005AB">
      <w:pPr>
        <w:pStyle w:val="282"/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9B20C7" w:rsidRPr="00E80633">
        <w:rPr>
          <w:sz w:val="28"/>
          <w:szCs w:val="28"/>
        </w:rPr>
        <w:t>едеральными законами может быть предусмотрена обязатель</w:t>
      </w:r>
      <w:r w:rsidR="009B20C7" w:rsidRPr="00E80633">
        <w:rPr>
          <w:sz w:val="28"/>
          <w:szCs w:val="28"/>
        </w:rPr>
        <w:softHyphen/>
        <w:t>ная идентификация личности, организаций, использующих информа</w:t>
      </w:r>
      <w:r w:rsidR="0048255E">
        <w:rPr>
          <w:sz w:val="28"/>
          <w:szCs w:val="28"/>
        </w:rPr>
        <w:t>ц</w:t>
      </w:r>
      <w:r w:rsidR="009B20C7" w:rsidRPr="00E80633">
        <w:rPr>
          <w:sz w:val="28"/>
          <w:szCs w:val="28"/>
        </w:rPr>
        <w:t xml:space="preserve">ионно-телекоммуникационную сеть при осуществлении предпринимательской </w:t>
      </w:r>
      <w:r w:rsidR="009B20C7" w:rsidRPr="00E80633">
        <w:rPr>
          <w:sz w:val="28"/>
          <w:szCs w:val="28"/>
        </w:rPr>
        <w:lastRenderedPageBreak/>
        <w:t>деятельности. При этом получатель элект</w:t>
      </w:r>
      <w:r w:rsidR="009B20C7" w:rsidRPr="00E80633">
        <w:rPr>
          <w:sz w:val="28"/>
          <w:szCs w:val="28"/>
        </w:rPr>
        <w:softHyphen/>
        <w:t>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</w:t>
      </w:r>
      <w:r w:rsidR="009B20C7" w:rsidRPr="00E80633">
        <w:rPr>
          <w:sz w:val="28"/>
          <w:szCs w:val="28"/>
        </w:rPr>
        <w:softHyphen/>
        <w:t>ральными законами или соглашением сторон случаях обязан про</w:t>
      </w:r>
      <w:r w:rsidR="009B20C7" w:rsidRPr="00E80633">
        <w:rPr>
          <w:sz w:val="28"/>
          <w:szCs w:val="28"/>
        </w:rPr>
        <w:softHyphen/>
        <w:t>вести такую проверку.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Передача информации посредством использования информа</w:t>
      </w:r>
      <w:r w:rsidRPr="00E80633">
        <w:rPr>
          <w:sz w:val="28"/>
          <w:szCs w:val="28"/>
        </w:rPr>
        <w:softHyphen/>
        <w:t>ционно-телекоммуникационных сетей осуществляется без огра</w:t>
      </w:r>
      <w:r w:rsidRPr="00E80633">
        <w:rPr>
          <w:sz w:val="28"/>
          <w:szCs w:val="28"/>
        </w:rPr>
        <w:softHyphen/>
        <w:t>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-</w:t>
      </w:r>
      <w:r w:rsidR="00182053">
        <w:rPr>
          <w:sz w:val="28"/>
          <w:szCs w:val="28"/>
        </w:rPr>
        <w:t xml:space="preserve"> </w:t>
      </w:r>
      <w:r w:rsidRPr="00E80633">
        <w:rPr>
          <w:sz w:val="28"/>
          <w:szCs w:val="28"/>
        </w:rPr>
        <w:t>установлены федеральными законами.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</w:t>
      </w:r>
      <w:r w:rsidRPr="00E80633">
        <w:rPr>
          <w:sz w:val="28"/>
          <w:szCs w:val="28"/>
        </w:rPr>
        <w:softHyphen/>
        <w:t>сийской Федерации или нормативным правовым актом Прави</w:t>
      </w:r>
      <w:r w:rsidRPr="00E80633">
        <w:rPr>
          <w:sz w:val="28"/>
          <w:szCs w:val="28"/>
        </w:rPr>
        <w:softHyphen/>
        <w:t>тельства Российской Федерации.</w:t>
      </w:r>
    </w:p>
    <w:p w:rsidR="009B20C7" w:rsidRPr="007F7B8B" w:rsidRDefault="009B20C7" w:rsidP="003D21F1">
      <w:pPr>
        <w:pStyle w:val="2"/>
        <w:rPr>
          <w:rStyle w:val="3b"/>
          <w:sz w:val="28"/>
          <w:szCs w:val="28"/>
        </w:rPr>
      </w:pPr>
      <w:bookmarkStart w:id="17" w:name="bookmark42"/>
      <w:r w:rsidRPr="00E80633">
        <w:rPr>
          <w:rStyle w:val="3b"/>
          <w:sz w:val="28"/>
          <w:szCs w:val="28"/>
        </w:rPr>
        <w:t>Защита информации</w:t>
      </w:r>
      <w:bookmarkEnd w:id="17"/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>Защита информации</w:t>
      </w:r>
      <w:r w:rsidRPr="00E80633">
        <w:rPr>
          <w:sz w:val="28"/>
          <w:szCs w:val="28"/>
        </w:rPr>
        <w:t xml:space="preserve"> представляет собой принятие правовых, организационных и технических мер, направленных: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521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на обеспечение защиты информации от неправомерного до</w:t>
      </w:r>
      <w:r w:rsidRPr="00E80633">
        <w:rPr>
          <w:sz w:val="28"/>
          <w:szCs w:val="28"/>
        </w:rPr>
        <w:softHyphen/>
        <w:t>ступа, уничтожения, мо</w:t>
      </w:r>
      <w:bookmarkStart w:id="18" w:name="_GoBack"/>
      <w:bookmarkEnd w:id="18"/>
      <w:r w:rsidRPr="00E80633">
        <w:rPr>
          <w:sz w:val="28"/>
          <w:szCs w:val="28"/>
        </w:rPr>
        <w:t>дифицирования, блокирования, копиро</w:t>
      </w:r>
      <w:r w:rsidRPr="00E80633">
        <w:rPr>
          <w:sz w:val="28"/>
          <w:szCs w:val="28"/>
        </w:rPr>
        <w:softHyphen/>
        <w:t>вания, предоставления, распространения, а также от иных не</w:t>
      </w:r>
      <w:r w:rsidRPr="00E80633">
        <w:rPr>
          <w:sz w:val="28"/>
          <w:szCs w:val="28"/>
        </w:rPr>
        <w:softHyphen/>
        <w:t>правомерных действий в отношении такой информации;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530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соблюдение конфиденциальности информации ограничен</w:t>
      </w:r>
      <w:r w:rsidRPr="00E80633">
        <w:rPr>
          <w:sz w:val="28"/>
          <w:szCs w:val="28"/>
        </w:rPr>
        <w:softHyphen/>
        <w:t>ного доступа;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522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реализацию права на доступ к информации.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rStyle w:val="a9"/>
          <w:sz w:val="28"/>
          <w:szCs w:val="28"/>
        </w:rPr>
        <w:t>Государственное регулирование отношений в сфере защиты ин</w:t>
      </w:r>
      <w:r w:rsidRPr="00E80633">
        <w:rPr>
          <w:rStyle w:val="a9"/>
          <w:sz w:val="28"/>
          <w:szCs w:val="28"/>
        </w:rPr>
        <w:softHyphen/>
        <w:t>формации</w:t>
      </w:r>
      <w:r w:rsidRPr="00E80633">
        <w:rPr>
          <w:sz w:val="28"/>
          <w:szCs w:val="28"/>
        </w:rPr>
        <w:t xml:space="preserve"> осуществляется путем установления требований о за</w:t>
      </w:r>
      <w:r w:rsidRPr="00E80633">
        <w:rPr>
          <w:sz w:val="28"/>
          <w:szCs w:val="28"/>
        </w:rPr>
        <w:softHyphen/>
        <w:t>щите информации, а также ответственности за нарушение зако</w:t>
      </w:r>
      <w:r w:rsidRPr="00E80633">
        <w:rPr>
          <w:sz w:val="28"/>
          <w:szCs w:val="28"/>
        </w:rPr>
        <w:softHyphen/>
        <w:t>нодательства Российской Федерации об информации, информа</w:t>
      </w:r>
      <w:r w:rsidRPr="00E80633">
        <w:rPr>
          <w:sz w:val="28"/>
          <w:szCs w:val="28"/>
        </w:rPr>
        <w:softHyphen/>
        <w:t>ционных технологиях и о защите информации.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Требования о защите общедоступной информации могут уста</w:t>
      </w:r>
      <w:r w:rsidRPr="00E80633">
        <w:rPr>
          <w:sz w:val="28"/>
          <w:szCs w:val="28"/>
        </w:rPr>
        <w:softHyphen/>
        <w:t xml:space="preserve">навливаться только для достижения указанных выше целей. </w:t>
      </w:r>
      <w:r w:rsidRPr="00A61EDD">
        <w:rPr>
          <w:rStyle w:val="a9"/>
          <w:b w:val="0"/>
          <w:i w:val="0"/>
          <w:sz w:val="28"/>
          <w:szCs w:val="28"/>
        </w:rPr>
        <w:t>Обладатель информации</w:t>
      </w:r>
      <w:r w:rsidRPr="00A61EDD">
        <w:rPr>
          <w:b/>
          <w:i/>
          <w:sz w:val="28"/>
          <w:szCs w:val="28"/>
        </w:rPr>
        <w:t xml:space="preserve"> </w:t>
      </w:r>
      <w:r w:rsidRPr="004C4147">
        <w:rPr>
          <w:sz w:val="28"/>
          <w:szCs w:val="28"/>
        </w:rPr>
        <w:t>и</w:t>
      </w:r>
      <w:r w:rsidRPr="004C4147">
        <w:rPr>
          <w:rStyle w:val="a9"/>
          <w:sz w:val="28"/>
          <w:szCs w:val="28"/>
        </w:rPr>
        <w:t xml:space="preserve"> </w:t>
      </w:r>
      <w:r w:rsidRPr="00A61EDD">
        <w:rPr>
          <w:rStyle w:val="a9"/>
          <w:b w:val="0"/>
          <w:i w:val="0"/>
          <w:sz w:val="28"/>
          <w:szCs w:val="28"/>
        </w:rPr>
        <w:t>оператор информационной системы</w:t>
      </w:r>
      <w:r w:rsidRPr="00E80633">
        <w:rPr>
          <w:sz w:val="28"/>
          <w:szCs w:val="28"/>
        </w:rPr>
        <w:t xml:space="preserve"> в случаях, установленных законодательством Российской Федера</w:t>
      </w:r>
      <w:r w:rsidRPr="00A61EDD">
        <w:rPr>
          <w:b/>
          <w:sz w:val="28"/>
          <w:szCs w:val="28"/>
        </w:rPr>
        <w:softHyphen/>
      </w:r>
      <w:r w:rsidRPr="00A61EDD">
        <w:rPr>
          <w:rStyle w:val="4c"/>
          <w:b w:val="0"/>
          <w:sz w:val="28"/>
          <w:szCs w:val="28"/>
        </w:rPr>
        <w:t>ции,</w:t>
      </w:r>
      <w:r w:rsidRPr="00A61EDD">
        <w:rPr>
          <w:rStyle w:val="a9"/>
          <w:b w:val="0"/>
          <w:sz w:val="28"/>
          <w:szCs w:val="28"/>
        </w:rPr>
        <w:t xml:space="preserve"> обязаны</w:t>
      </w:r>
      <w:r w:rsidRPr="00A61EDD">
        <w:rPr>
          <w:b/>
          <w:sz w:val="28"/>
          <w:szCs w:val="28"/>
        </w:rPr>
        <w:t xml:space="preserve"> </w:t>
      </w:r>
      <w:r w:rsidRPr="00E80633">
        <w:rPr>
          <w:sz w:val="28"/>
          <w:szCs w:val="28"/>
        </w:rPr>
        <w:t>обеспечить: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516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предотвращение несанкционированного доступа к информа</w:t>
      </w:r>
      <w:r w:rsidRPr="00E80633">
        <w:rPr>
          <w:sz w:val="28"/>
          <w:szCs w:val="28"/>
        </w:rPr>
        <w:softHyphen/>
      </w:r>
      <w:r w:rsidRPr="00A61EDD">
        <w:rPr>
          <w:rStyle w:val="113"/>
          <w:b w:val="0"/>
          <w:sz w:val="28"/>
          <w:szCs w:val="28"/>
        </w:rPr>
        <w:t>ции</w:t>
      </w:r>
      <w:r w:rsidR="00A61EDD">
        <w:rPr>
          <w:sz w:val="28"/>
          <w:szCs w:val="28"/>
        </w:rPr>
        <w:t xml:space="preserve"> и (или) </w:t>
      </w:r>
      <w:r w:rsidRPr="00E80633">
        <w:rPr>
          <w:sz w:val="28"/>
          <w:szCs w:val="28"/>
        </w:rPr>
        <w:t>передачи ее лицам, не имеющим права на доступ к Информации;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500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своевременное обнаружение фактов несанкционированного доступа к информации;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462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предупреждение возможности неблагоприятных последствий нарушения порядка доступа к информации;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481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недопущение воздействия на технические средства обработ</w:t>
      </w:r>
      <w:r w:rsidRPr="00E80633">
        <w:rPr>
          <w:sz w:val="28"/>
          <w:szCs w:val="28"/>
        </w:rPr>
        <w:softHyphen/>
        <w:t>ки информации, в результате которого нарушается их функцио</w:t>
      </w:r>
      <w:r w:rsidRPr="00E80633">
        <w:rPr>
          <w:sz w:val="28"/>
          <w:szCs w:val="28"/>
        </w:rPr>
        <w:softHyphen/>
        <w:t>нирование;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466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возможность незамедлительного восстановления информации, модифицированной или уничтоженной вследствие несанкциони</w:t>
      </w:r>
      <w:r w:rsidRPr="00E80633">
        <w:rPr>
          <w:sz w:val="28"/>
          <w:szCs w:val="28"/>
        </w:rPr>
        <w:softHyphen/>
        <w:t>рованного доступа к ней;</w:t>
      </w:r>
    </w:p>
    <w:p w:rsidR="009B20C7" w:rsidRPr="00E80633" w:rsidRDefault="009B20C7" w:rsidP="005005AB">
      <w:pPr>
        <w:pStyle w:val="a7"/>
        <w:numPr>
          <w:ilvl w:val="0"/>
          <w:numId w:val="15"/>
        </w:numPr>
        <w:shd w:val="clear" w:color="auto" w:fill="auto"/>
        <w:tabs>
          <w:tab w:val="left" w:pos="495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lastRenderedPageBreak/>
        <w:t>постоянный контроль за обеспечением уровня защищенно</w:t>
      </w:r>
      <w:r w:rsidRPr="00E80633">
        <w:rPr>
          <w:sz w:val="28"/>
          <w:szCs w:val="28"/>
        </w:rPr>
        <w:softHyphen/>
        <w:t>сти информации.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Требования к защите информации, содержащейся в государ</w:t>
      </w:r>
      <w:r w:rsidRPr="00E80633">
        <w:rPr>
          <w:sz w:val="28"/>
          <w:szCs w:val="28"/>
        </w:rPr>
        <w:softHyphen/>
        <w:t>ственных информационных системах, устанавливаются федераль</w:t>
      </w:r>
      <w:r w:rsidRPr="00E80633">
        <w:rPr>
          <w:sz w:val="28"/>
          <w:szCs w:val="28"/>
        </w:rPr>
        <w:softHyphen/>
        <w:t>ным органом исполнительной власти в области обеспечения без</w:t>
      </w:r>
      <w:r w:rsidRPr="00E80633">
        <w:rPr>
          <w:sz w:val="28"/>
          <w:szCs w:val="28"/>
        </w:rPr>
        <w:softHyphen/>
        <w:t>опасности и федеральным органом исполнительной власти, упол</w:t>
      </w:r>
      <w:r w:rsidRPr="00E80633">
        <w:rPr>
          <w:sz w:val="28"/>
          <w:szCs w:val="28"/>
        </w:rPr>
        <w:softHyphen/>
        <w:t>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</w:t>
      </w:r>
      <w:r w:rsidRPr="00E80633">
        <w:rPr>
          <w:sz w:val="28"/>
          <w:szCs w:val="28"/>
        </w:rPr>
        <w:softHyphen/>
        <w:t>собы ее защиты должны соответствовать указанным требованиям.</w:t>
      </w:r>
    </w:p>
    <w:p w:rsidR="009B20C7" w:rsidRPr="00E80633" w:rsidRDefault="009B20C7" w:rsidP="005005AB">
      <w:pPr>
        <w:pStyle w:val="a7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E80633">
        <w:rPr>
          <w:sz w:val="28"/>
          <w:szCs w:val="28"/>
        </w:rPr>
        <w:t>Федеральными законами могут быть установлены ограничения на использование определенных средств защиты информации и на осуществление отдельных видов деятельности в области защи</w:t>
      </w:r>
      <w:r w:rsidRPr="00E80633">
        <w:rPr>
          <w:sz w:val="28"/>
          <w:szCs w:val="28"/>
        </w:rPr>
        <w:softHyphen/>
        <w:t>ты информации.</w:t>
      </w:r>
    </w:p>
    <w:sectPr w:rsidR="009B20C7" w:rsidRPr="00E80633" w:rsidSect="005005AB">
      <w:type w:val="nextColumn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2F" w:rsidRDefault="00D1522F" w:rsidP="002B68C7">
      <w:r>
        <w:separator/>
      </w:r>
    </w:p>
  </w:endnote>
  <w:endnote w:type="continuationSeparator" w:id="0">
    <w:p w:rsidR="00D1522F" w:rsidRDefault="00D1522F" w:rsidP="002B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2F" w:rsidRDefault="00D1522F" w:rsidP="002B68C7">
      <w:r>
        <w:separator/>
      </w:r>
    </w:p>
  </w:footnote>
  <w:footnote w:type="continuationSeparator" w:id="0">
    <w:p w:rsidR="00D1522F" w:rsidRDefault="00D1522F" w:rsidP="002B68C7">
      <w:r>
        <w:continuationSeparator/>
      </w:r>
    </w:p>
  </w:footnote>
  <w:footnote w:id="1">
    <w:p w:rsidR="009B20C7" w:rsidRDefault="009B20C7" w:rsidP="009B20C7">
      <w:pPr>
        <w:pStyle w:val="41"/>
        <w:shd w:val="clear" w:color="auto" w:fill="auto"/>
        <w:tabs>
          <w:tab w:val="left" w:pos="6211"/>
        </w:tabs>
        <w:spacing w:before="0" w:line="190" w:lineRule="exact"/>
      </w:pPr>
      <w:r>
        <w:rPr>
          <w:rStyle w:val="420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 w15:restartNumberingAfterBreak="0">
    <w:nsid w:val="01E14E3A"/>
    <w:multiLevelType w:val="hybridMultilevel"/>
    <w:tmpl w:val="926CB3A2"/>
    <w:lvl w:ilvl="0" w:tplc="F44812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3A5A0C"/>
    <w:multiLevelType w:val="hybridMultilevel"/>
    <w:tmpl w:val="1EB2F918"/>
    <w:lvl w:ilvl="0" w:tplc="278A655A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9CF6341C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7531048"/>
    <w:multiLevelType w:val="hybridMultilevel"/>
    <w:tmpl w:val="27C65244"/>
    <w:lvl w:ilvl="0" w:tplc="2A7432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8C7"/>
    <w:rsid w:val="00070AF4"/>
    <w:rsid w:val="000B494E"/>
    <w:rsid w:val="000B6A0B"/>
    <w:rsid w:val="00115894"/>
    <w:rsid w:val="00133F5B"/>
    <w:rsid w:val="0016572A"/>
    <w:rsid w:val="00182053"/>
    <w:rsid w:val="00182CF3"/>
    <w:rsid w:val="001A4D8C"/>
    <w:rsid w:val="001C4251"/>
    <w:rsid w:val="001E6024"/>
    <w:rsid w:val="00235699"/>
    <w:rsid w:val="00237BBF"/>
    <w:rsid w:val="002B68C7"/>
    <w:rsid w:val="003315E8"/>
    <w:rsid w:val="00335267"/>
    <w:rsid w:val="003723F3"/>
    <w:rsid w:val="00394450"/>
    <w:rsid w:val="003A7793"/>
    <w:rsid w:val="003D21F1"/>
    <w:rsid w:val="0040455E"/>
    <w:rsid w:val="00443564"/>
    <w:rsid w:val="0048255E"/>
    <w:rsid w:val="004C19A4"/>
    <w:rsid w:val="004C4147"/>
    <w:rsid w:val="004F4B1B"/>
    <w:rsid w:val="005005AB"/>
    <w:rsid w:val="005828FA"/>
    <w:rsid w:val="00583B0C"/>
    <w:rsid w:val="005F4C4F"/>
    <w:rsid w:val="0062660A"/>
    <w:rsid w:val="00635889"/>
    <w:rsid w:val="00643C9D"/>
    <w:rsid w:val="006639A8"/>
    <w:rsid w:val="00665BDF"/>
    <w:rsid w:val="006A0F72"/>
    <w:rsid w:val="006F6F33"/>
    <w:rsid w:val="00753641"/>
    <w:rsid w:val="00754EBE"/>
    <w:rsid w:val="007879A3"/>
    <w:rsid w:val="0079572D"/>
    <w:rsid w:val="007D0157"/>
    <w:rsid w:val="007F7B8B"/>
    <w:rsid w:val="00855D92"/>
    <w:rsid w:val="00896568"/>
    <w:rsid w:val="008F3EC8"/>
    <w:rsid w:val="009006B5"/>
    <w:rsid w:val="00975829"/>
    <w:rsid w:val="009A5DB2"/>
    <w:rsid w:val="009B20C7"/>
    <w:rsid w:val="009C78E0"/>
    <w:rsid w:val="009D2D61"/>
    <w:rsid w:val="009F49D2"/>
    <w:rsid w:val="00A61EDD"/>
    <w:rsid w:val="00A714ED"/>
    <w:rsid w:val="00AD731F"/>
    <w:rsid w:val="00AE259F"/>
    <w:rsid w:val="00B3332C"/>
    <w:rsid w:val="00B5664C"/>
    <w:rsid w:val="00BA095B"/>
    <w:rsid w:val="00C41C2D"/>
    <w:rsid w:val="00C60401"/>
    <w:rsid w:val="00C93FA1"/>
    <w:rsid w:val="00CE51F4"/>
    <w:rsid w:val="00CE7DE8"/>
    <w:rsid w:val="00D1522F"/>
    <w:rsid w:val="00D568D4"/>
    <w:rsid w:val="00D8352F"/>
    <w:rsid w:val="00DC53C5"/>
    <w:rsid w:val="00DE5691"/>
    <w:rsid w:val="00E049BE"/>
    <w:rsid w:val="00E2406B"/>
    <w:rsid w:val="00E2588A"/>
    <w:rsid w:val="00EC7B8F"/>
    <w:rsid w:val="00EE6AE0"/>
    <w:rsid w:val="00EF550A"/>
    <w:rsid w:val="00F05BD9"/>
    <w:rsid w:val="00F53556"/>
    <w:rsid w:val="00F72DFD"/>
    <w:rsid w:val="00F96F77"/>
    <w:rsid w:val="00FB2943"/>
    <w:rsid w:val="00FE30D9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62571D"/>
  <w15:docId w15:val="{2DB67298-E46D-4368-AA9B-5EF27AC8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68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D21F1"/>
    <w:pPr>
      <w:keepNext/>
      <w:keepLines/>
      <w:pageBreakBefore/>
      <w:spacing w:after="360"/>
      <w:ind w:left="432" w:hanging="432"/>
      <w:outlineLvl w:val="0"/>
    </w:pPr>
    <w:rPr>
      <w:rFonts w:ascii="Times New Roman" w:eastAsiaTheme="majorEastAsia" w:hAnsi="Times New Roman" w:cs="Times New Roman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D21F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носка_"/>
    <w:basedOn w:val="a1"/>
    <w:link w:val="a5"/>
    <w:uiPriority w:val="99"/>
    <w:locked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6">
    <w:name w:val="Сноска + Курсив"/>
    <w:basedOn w:val="a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3">
    <w:name w:val="Сноска (3)_"/>
    <w:basedOn w:val="a1"/>
    <w:link w:val="30"/>
    <w:uiPriority w:val="99"/>
    <w:locked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Сноска (4)_"/>
    <w:basedOn w:val="a1"/>
    <w:link w:val="41"/>
    <w:uiPriority w:val="99"/>
    <w:locked/>
    <w:rsid w:val="002B68C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Сноска + Курсив5"/>
    <w:basedOn w:val="a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50">
    <w:name w:val="Сноска (5)_"/>
    <w:basedOn w:val="a1"/>
    <w:link w:val="51"/>
    <w:uiPriority w:val="99"/>
    <w:locked/>
    <w:rsid w:val="002B68C7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6">
    <w:name w:val="Сноска (6)_"/>
    <w:basedOn w:val="a1"/>
    <w:link w:val="60"/>
    <w:uiPriority w:val="99"/>
    <w:locked/>
    <w:rsid w:val="002B68C7"/>
    <w:rPr>
      <w:rFonts w:ascii="Arial Narrow" w:hAnsi="Arial Narrow" w:cs="Arial Narrow"/>
      <w:spacing w:val="20"/>
      <w:sz w:val="18"/>
      <w:szCs w:val="18"/>
      <w:shd w:val="clear" w:color="auto" w:fill="FFFFFF"/>
    </w:rPr>
  </w:style>
  <w:style w:type="character" w:customStyle="1" w:styleId="40">
    <w:name w:val="Сноска + Курсив4"/>
    <w:basedOn w:val="a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7">
    <w:name w:val="Сноска (7)_"/>
    <w:basedOn w:val="a1"/>
    <w:link w:val="70"/>
    <w:uiPriority w:val="99"/>
    <w:locked/>
    <w:rsid w:val="002B68C7"/>
    <w:rPr>
      <w:rFonts w:ascii="Tahoma" w:hAnsi="Tahoma" w:cs="Tahoma"/>
      <w:sz w:val="17"/>
      <w:szCs w:val="17"/>
      <w:shd w:val="clear" w:color="auto" w:fill="FFFFFF"/>
    </w:rPr>
  </w:style>
  <w:style w:type="character" w:customStyle="1" w:styleId="31">
    <w:name w:val="Сноска + Курсив3"/>
    <w:basedOn w:val="a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8">
    <w:name w:val="Сноска (8)_"/>
    <w:basedOn w:val="a1"/>
    <w:link w:val="80"/>
    <w:uiPriority w:val="99"/>
    <w:locked/>
    <w:rsid w:val="002B68C7"/>
    <w:rPr>
      <w:rFonts w:ascii="Arial Narrow" w:hAnsi="Arial Narrow" w:cs="Arial Narrow"/>
      <w:spacing w:val="20"/>
      <w:sz w:val="18"/>
      <w:szCs w:val="18"/>
      <w:shd w:val="clear" w:color="auto" w:fill="FFFFFF"/>
    </w:rPr>
  </w:style>
  <w:style w:type="character" w:customStyle="1" w:styleId="21">
    <w:name w:val="Сноска + Курсив2"/>
    <w:basedOn w:val="a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1">
    <w:name w:val="Сноска + Курсив1"/>
    <w:basedOn w:val="a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32">
    <w:name w:val="Основной текст (3)_"/>
    <w:basedOn w:val="a1"/>
    <w:link w:val="310"/>
    <w:uiPriority w:val="99"/>
    <w:locked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1"/>
    <w:link w:val="141"/>
    <w:uiPriority w:val="99"/>
    <w:locked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styleId="a7">
    <w:name w:val="Body Text"/>
    <w:basedOn w:val="a0"/>
    <w:link w:val="a8"/>
    <w:uiPriority w:val="99"/>
    <w:rsid w:val="002B68C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8">
    <w:name w:val="Основной текст Знак"/>
    <w:basedOn w:val="a1"/>
    <w:link w:val="a7"/>
    <w:uiPriority w:val="99"/>
    <w:rsid w:val="002B68C7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71">
    <w:name w:val="Основной текст (7)_"/>
    <w:basedOn w:val="a1"/>
    <w:link w:val="710"/>
    <w:uiPriority w:val="99"/>
    <w:locked/>
    <w:rsid w:val="002B68C7"/>
    <w:rPr>
      <w:rFonts w:ascii="Times New Roman" w:hAnsi="Times New Roman" w:cs="Times New Roman"/>
      <w:shd w:val="clear" w:color="auto" w:fill="FFFFFF"/>
    </w:rPr>
  </w:style>
  <w:style w:type="character" w:customStyle="1" w:styleId="22">
    <w:name w:val="Заголовок №2 (2)_"/>
    <w:basedOn w:val="a1"/>
    <w:link w:val="221"/>
    <w:uiPriority w:val="99"/>
    <w:locked/>
    <w:rsid w:val="002B68C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Заголовок №3_"/>
    <w:basedOn w:val="a1"/>
    <w:link w:val="311"/>
    <w:uiPriority w:val="99"/>
    <w:locked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Заголовок №1_"/>
    <w:basedOn w:val="a1"/>
    <w:link w:val="13"/>
    <w:uiPriority w:val="99"/>
    <w:locked/>
    <w:rsid w:val="002B68C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14"/>
    <w:uiPriority w:val="99"/>
    <w:rsid w:val="002B68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16">
    <w:name w:val="Основной текст (16)_"/>
    <w:basedOn w:val="a1"/>
    <w:link w:val="161"/>
    <w:uiPriority w:val="99"/>
    <w:locked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Курсив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a">
    <w:name w:val="Основной текст + Полужирный"/>
    <w:aliases w:val="Курсив15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1"/>
    <w:link w:val="180"/>
    <w:uiPriority w:val="99"/>
    <w:locked/>
    <w:rsid w:val="002B68C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57">
    <w:name w:val="Основной текст + Полужирный57"/>
    <w:aliases w:val="Курсив15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6">
    <w:name w:val="Основной текст + Полужирный56"/>
    <w:aliases w:val="Курсив15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5">
    <w:name w:val="Основной текст + Полужирный55"/>
    <w:aliases w:val="Курсив14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4">
    <w:name w:val="Основной текст + Курсив3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3">
    <w:name w:val="Подпись к картинке (2)_"/>
    <w:basedOn w:val="a1"/>
    <w:link w:val="24"/>
    <w:uiPriority w:val="99"/>
    <w:locked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pt8">
    <w:name w:val="Основной текст + Интервал 2 pt8"/>
    <w:basedOn w:val="14"/>
    <w:uiPriority w:val="99"/>
    <w:rsid w:val="002B68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54">
    <w:name w:val="Основной текст + Полужирный54"/>
    <w:aliases w:val="Курсив14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30">
    <w:name w:val="Основной текст + Курсив3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20">
    <w:name w:val="Основной текст + Курсив3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3">
    <w:name w:val="Основной текст + Полужирный53"/>
    <w:aliases w:val="Курсив14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2">
    <w:name w:val="Основной текст + Полужирный52"/>
    <w:aliases w:val="Курсив14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2">
    <w:name w:val="Основной текст + Курсив3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 + Курсив3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74">
    <w:name w:val="Основной текст + 74"/>
    <w:aliases w:val="5 pt81,Полужирный62"/>
    <w:basedOn w:val="14"/>
    <w:uiPriority w:val="99"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510">
    <w:name w:val="Основной текст + Полужирный51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40">
    <w:name w:val="Основной текст (14) + Курсив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49">
    <w:name w:val="Основной текст (14) + 9"/>
    <w:aliases w:val="5 pt80,Не полужирный,Основной текст (2) + Arial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00">
    <w:name w:val="Основной текст + Полужирный50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9">
    <w:name w:val="Основной текст + Полужирный49"/>
    <w:aliases w:val="Курсив14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9">
    <w:name w:val="Основной текст + Курсив2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1"/>
    <w:link w:val="201"/>
    <w:uiPriority w:val="99"/>
    <w:locked/>
    <w:rsid w:val="002B68C7"/>
    <w:rPr>
      <w:rFonts w:ascii="Tahoma" w:hAnsi="Tahoma" w:cs="Tahoma"/>
      <w:sz w:val="18"/>
      <w:szCs w:val="18"/>
      <w:shd w:val="clear" w:color="auto" w:fill="FFFFFF"/>
    </w:rPr>
  </w:style>
  <w:style w:type="character" w:customStyle="1" w:styleId="28">
    <w:name w:val="Основной текст + Курсив2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92">
    <w:name w:val="Основной текст (14) + 92"/>
    <w:aliases w:val="5 pt79,Не полужирный20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8">
    <w:name w:val="Основной текст + Полужирный48"/>
    <w:aliases w:val="Курсив14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7">
    <w:name w:val="Основной текст + Курсив2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homa">
    <w:name w:val="Основной текст + Tahoma"/>
    <w:aliases w:val="10 pt"/>
    <w:basedOn w:val="14"/>
    <w:uiPriority w:val="99"/>
    <w:rsid w:val="002B68C7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ab">
    <w:name w:val="Подпись к картинке_"/>
    <w:basedOn w:val="a1"/>
    <w:link w:val="15"/>
    <w:uiPriority w:val="99"/>
    <w:locked/>
    <w:rsid w:val="002B68C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pt7">
    <w:name w:val="Основной текст + Интервал 2 pt7"/>
    <w:basedOn w:val="14"/>
    <w:uiPriority w:val="99"/>
    <w:rsid w:val="002B68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321">
    <w:name w:val="Заголовок №3 (2)_"/>
    <w:basedOn w:val="a1"/>
    <w:link w:val="3210"/>
    <w:uiPriority w:val="99"/>
    <w:locked/>
    <w:rsid w:val="002B68C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6">
    <w:name w:val="Основной текст + Курсив2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7">
    <w:name w:val="Основной текст + Полужирный47"/>
    <w:basedOn w:val="14"/>
    <w:uiPriority w:val="99"/>
    <w:rsid w:val="002B68C7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character" w:customStyle="1" w:styleId="25">
    <w:name w:val="Основной текст + Курсив2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6">
    <w:name w:val="Основной текст + Полужирный46"/>
    <w:aliases w:val="Курсив14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10">
    <w:name w:val="Основной текст (21)_"/>
    <w:basedOn w:val="a1"/>
    <w:link w:val="211"/>
    <w:uiPriority w:val="99"/>
    <w:locked/>
    <w:rsid w:val="002B68C7"/>
    <w:rPr>
      <w:rFonts w:ascii="Arial Narrow" w:hAnsi="Arial Narrow" w:cs="Arial Narrow"/>
      <w:sz w:val="21"/>
      <w:szCs w:val="21"/>
      <w:shd w:val="clear" w:color="auto" w:fill="FFFFFF"/>
    </w:rPr>
  </w:style>
  <w:style w:type="character" w:customStyle="1" w:styleId="240">
    <w:name w:val="Основной текст + Курсив2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73">
    <w:name w:val="Основной текст + 73"/>
    <w:aliases w:val="5 pt78,Полужирный61"/>
    <w:basedOn w:val="14"/>
    <w:uiPriority w:val="99"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45">
    <w:name w:val="Основной текст + Полужирный45"/>
    <w:aliases w:val="Курсив14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5">
    <w:name w:val="Основной текст (14) + Курсив5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44">
    <w:name w:val="Основной текст (14) + Курсив4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ac">
    <w:name w:val="Колонтитул_"/>
    <w:basedOn w:val="a1"/>
    <w:link w:val="ad"/>
    <w:uiPriority w:val="99"/>
    <w:locked/>
    <w:rsid w:val="002B68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onstantia">
    <w:name w:val="Колонтитул + Constantia"/>
    <w:aliases w:val="8 pt,Полужирный60,Основной текст (2) + Tahoma"/>
    <w:basedOn w:val="ac"/>
    <w:uiPriority w:val="99"/>
    <w:rsid w:val="002B68C7"/>
    <w:rPr>
      <w:rFonts w:ascii="Constantia" w:hAnsi="Constantia" w:cs="Constantia"/>
      <w:b/>
      <w:bCs/>
      <w:spacing w:val="0"/>
      <w:sz w:val="16"/>
      <w:szCs w:val="16"/>
      <w:shd w:val="clear" w:color="auto" w:fill="FFFFFF"/>
    </w:rPr>
  </w:style>
  <w:style w:type="character" w:customStyle="1" w:styleId="230">
    <w:name w:val="Основной текст + Курсив2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Полужирный44"/>
    <w:aliases w:val="Курсив14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3">
    <w:name w:val="Основной текст + Полужирный43"/>
    <w:aliases w:val="Курсив14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20">
    <w:name w:val="Основной текст + Курсив2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2">
    <w:name w:val="Основной текст + Полужирный42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2">
    <w:name w:val="Основной текст + Курсив2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10">
    <w:name w:val="Основной текст + Полужирный41"/>
    <w:aliases w:val="Курсив13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02">
    <w:name w:val="Основной текст + Курсив2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00">
    <w:name w:val="Основной текст + Полужирный40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9">
    <w:name w:val="Основной текст + Полужирный39"/>
    <w:aliases w:val="Курсив13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8">
    <w:name w:val="Основной текст + Полужирный38"/>
    <w:aliases w:val="Курсив13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7">
    <w:name w:val="Основной текст + Полужирный37"/>
    <w:aliases w:val="Курсив13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6">
    <w:name w:val="Основной текст + Полужирный36"/>
    <w:aliases w:val="Курсив13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50">
    <w:name w:val="Основной текст + Полужирный35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43">
    <w:name w:val="Основной текст (14) + Курсив3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2pt6">
    <w:name w:val="Основной текст + Интервал 2 pt6"/>
    <w:basedOn w:val="14"/>
    <w:uiPriority w:val="99"/>
    <w:rsid w:val="002B68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340">
    <w:name w:val="Основной текст + Полужирный34"/>
    <w:aliases w:val="Курсив13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31">
    <w:name w:val="Основной текст + Полужирный33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2">
    <w:name w:val="Основной текст + Полужирный32"/>
    <w:aliases w:val="Курсив13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9">
    <w:name w:val="Основной текст + Курсив1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3">
    <w:name w:val="Основной текст + Полужирный31"/>
    <w:aliases w:val="Курсив132,Интервал 1 pt"/>
    <w:basedOn w:val="14"/>
    <w:uiPriority w:val="99"/>
    <w:rsid w:val="002B68C7"/>
    <w:rPr>
      <w:rFonts w:ascii="Times New Roman" w:hAnsi="Times New Roman" w:cs="Times New Roman"/>
      <w:b/>
      <w:bCs/>
      <w:i/>
      <w:iCs/>
      <w:spacing w:val="30"/>
      <w:sz w:val="19"/>
      <w:szCs w:val="19"/>
      <w:shd w:val="clear" w:color="auto" w:fill="FFFFFF"/>
      <w:lang w:val="en-US" w:eastAsia="en-US"/>
    </w:rPr>
  </w:style>
  <w:style w:type="character" w:customStyle="1" w:styleId="301">
    <w:name w:val="Основной текст + Полужирный30"/>
    <w:aliases w:val="Курсив13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81">
    <w:name w:val="Основной текст + Курсив1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30">
    <w:name w:val="Основной текст (3) + Не полужирный13"/>
    <w:aliases w:val="Не курсив43"/>
    <w:basedOn w:val="32"/>
    <w:uiPriority w:val="99"/>
    <w:rsid w:val="002B68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9pt">
    <w:name w:val="Основной текст (3) + 9 pt"/>
    <w:aliases w:val="Не полужирный19,Интервал 0 pt33"/>
    <w:basedOn w:val="32"/>
    <w:uiPriority w:val="99"/>
    <w:rsid w:val="002B68C7"/>
    <w:rPr>
      <w:rFonts w:ascii="Times New Roman" w:hAnsi="Times New Roman" w:cs="Times New Roman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3120">
    <w:name w:val="Основной текст (3) + Не полужирный12"/>
    <w:aliases w:val="Не курсив42"/>
    <w:basedOn w:val="32"/>
    <w:uiPriority w:val="99"/>
    <w:rsid w:val="002B68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110">
    <w:name w:val="Основной текст (3) + Не полужирный11"/>
    <w:aliases w:val="Не курсив41"/>
    <w:basedOn w:val="32"/>
    <w:uiPriority w:val="99"/>
    <w:rsid w:val="002B68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">
    <w:name w:val="Основной текст + Курсив1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90">
    <w:name w:val="Основной текст + Полужирный29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59,Интервал 0 pt32"/>
    <w:basedOn w:val="14"/>
    <w:uiPriority w:val="99"/>
    <w:rsid w:val="002B68C7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42">
    <w:name w:val="Основной текст (14) + Курсив2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491">
    <w:name w:val="Основной текст (14) + 91"/>
    <w:aliases w:val="5 pt77,Не полужирный18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60">
    <w:name w:val="Основной текст + Курсив1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80">
    <w:name w:val="Основной текст + Полужирный28"/>
    <w:aliases w:val="Курсив13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50">
    <w:name w:val="Основной текст + Курсив1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70">
    <w:name w:val="Основной текст + Полужирный27"/>
    <w:aliases w:val="Курсив12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6">
    <w:name w:val="Основной текст + Курсив1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22">
    <w:name w:val="Основной текст (22)_"/>
    <w:basedOn w:val="a1"/>
    <w:link w:val="223"/>
    <w:uiPriority w:val="99"/>
    <w:locked/>
    <w:rsid w:val="002B68C7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130">
    <w:name w:val="Основной текст + Курсив1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60">
    <w:name w:val="Основной текст + Полужирный26"/>
    <w:aliases w:val="Курсив12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10">
    <w:name w:val="Основной текст (14) + Курсив1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250">
    <w:name w:val="Основной текст + Полужирный25"/>
    <w:aliases w:val="Курсив12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41">
    <w:name w:val="Основной текст + Полужирный24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0">
    <w:name w:val="Основной текст + Курсив1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31">
    <w:name w:val="Основной текст + Полужирный23"/>
    <w:aliases w:val="Курсив12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Сноска"/>
    <w:basedOn w:val="a0"/>
    <w:link w:val="a4"/>
    <w:uiPriority w:val="99"/>
    <w:rsid w:val="002B68C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30">
    <w:name w:val="Сноска (3)"/>
    <w:basedOn w:val="a0"/>
    <w:link w:val="3"/>
    <w:uiPriority w:val="99"/>
    <w:rsid w:val="002B68C7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1">
    <w:name w:val="Сноска (4)1"/>
    <w:basedOn w:val="a0"/>
    <w:link w:val="4"/>
    <w:uiPriority w:val="99"/>
    <w:rsid w:val="002B68C7"/>
    <w:pPr>
      <w:shd w:val="clear" w:color="auto" w:fill="FFFFFF"/>
      <w:spacing w:before="180"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51">
    <w:name w:val="Сноска (5)"/>
    <w:basedOn w:val="a0"/>
    <w:link w:val="50"/>
    <w:uiPriority w:val="99"/>
    <w:rsid w:val="002B68C7"/>
    <w:pPr>
      <w:shd w:val="clear" w:color="auto" w:fill="FFFFFF"/>
      <w:spacing w:before="180" w:line="240" w:lineRule="atLeast"/>
    </w:pPr>
    <w:rPr>
      <w:rFonts w:ascii="Arial Narrow" w:eastAsiaTheme="minorHAnsi" w:hAnsi="Arial Narrow" w:cs="Arial Narrow"/>
      <w:color w:val="auto"/>
      <w:sz w:val="18"/>
      <w:szCs w:val="18"/>
      <w:lang w:eastAsia="en-US"/>
    </w:rPr>
  </w:style>
  <w:style w:type="paragraph" w:customStyle="1" w:styleId="60">
    <w:name w:val="Сноска (6)"/>
    <w:basedOn w:val="a0"/>
    <w:link w:val="6"/>
    <w:uiPriority w:val="99"/>
    <w:rsid w:val="002B68C7"/>
    <w:pPr>
      <w:shd w:val="clear" w:color="auto" w:fill="FFFFFF"/>
      <w:spacing w:before="240" w:line="240" w:lineRule="atLeast"/>
    </w:pPr>
    <w:rPr>
      <w:rFonts w:ascii="Arial Narrow" w:eastAsiaTheme="minorHAnsi" w:hAnsi="Arial Narrow" w:cs="Arial Narrow"/>
      <w:color w:val="auto"/>
      <w:spacing w:val="20"/>
      <w:sz w:val="18"/>
      <w:szCs w:val="18"/>
      <w:lang w:eastAsia="en-US"/>
    </w:rPr>
  </w:style>
  <w:style w:type="paragraph" w:customStyle="1" w:styleId="70">
    <w:name w:val="Сноска (7)"/>
    <w:basedOn w:val="a0"/>
    <w:link w:val="7"/>
    <w:uiPriority w:val="99"/>
    <w:rsid w:val="002B68C7"/>
    <w:pPr>
      <w:shd w:val="clear" w:color="auto" w:fill="FFFFFF"/>
      <w:spacing w:before="120" w:line="240" w:lineRule="atLeast"/>
    </w:pPr>
    <w:rPr>
      <w:rFonts w:ascii="Tahoma" w:eastAsiaTheme="minorHAnsi" w:hAnsi="Tahoma" w:cs="Tahoma"/>
      <w:color w:val="auto"/>
      <w:sz w:val="17"/>
      <w:szCs w:val="17"/>
      <w:lang w:eastAsia="en-US"/>
    </w:rPr>
  </w:style>
  <w:style w:type="paragraph" w:customStyle="1" w:styleId="80">
    <w:name w:val="Сноска (8)"/>
    <w:basedOn w:val="a0"/>
    <w:link w:val="8"/>
    <w:uiPriority w:val="99"/>
    <w:rsid w:val="002B68C7"/>
    <w:pPr>
      <w:shd w:val="clear" w:color="auto" w:fill="FFFFFF"/>
      <w:spacing w:before="300" w:line="240" w:lineRule="atLeast"/>
    </w:pPr>
    <w:rPr>
      <w:rFonts w:ascii="Arial Narrow" w:eastAsiaTheme="minorHAnsi" w:hAnsi="Arial Narrow" w:cs="Arial Narrow"/>
      <w:color w:val="auto"/>
      <w:spacing w:val="20"/>
      <w:sz w:val="18"/>
      <w:szCs w:val="18"/>
      <w:lang w:eastAsia="en-US"/>
    </w:rPr>
  </w:style>
  <w:style w:type="paragraph" w:customStyle="1" w:styleId="310">
    <w:name w:val="Основной текст (3)1"/>
    <w:basedOn w:val="a0"/>
    <w:link w:val="32"/>
    <w:uiPriority w:val="99"/>
    <w:rsid w:val="002B68C7"/>
    <w:pPr>
      <w:shd w:val="clear" w:color="auto" w:fill="FFFFFF"/>
      <w:spacing w:before="5940" w:after="54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141">
    <w:name w:val="Основной текст (14)1"/>
    <w:basedOn w:val="a0"/>
    <w:link w:val="14"/>
    <w:uiPriority w:val="99"/>
    <w:rsid w:val="002B68C7"/>
    <w:pPr>
      <w:shd w:val="clear" w:color="auto" w:fill="FFFFFF"/>
      <w:spacing w:line="182" w:lineRule="exac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710">
    <w:name w:val="Основной текст (7)1"/>
    <w:basedOn w:val="a0"/>
    <w:link w:val="71"/>
    <w:uiPriority w:val="99"/>
    <w:rsid w:val="002B68C7"/>
    <w:pPr>
      <w:shd w:val="clear" w:color="auto" w:fill="FFFFFF"/>
      <w:spacing w:after="1740" w:line="187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21">
    <w:name w:val="Заголовок №2 (2)1"/>
    <w:basedOn w:val="a0"/>
    <w:link w:val="22"/>
    <w:uiPriority w:val="99"/>
    <w:rsid w:val="002B68C7"/>
    <w:pPr>
      <w:shd w:val="clear" w:color="auto" w:fill="FFFFFF"/>
      <w:spacing w:after="300" w:line="259" w:lineRule="exact"/>
      <w:jc w:val="both"/>
      <w:outlineLvl w:val="1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311">
    <w:name w:val="Заголовок №31"/>
    <w:basedOn w:val="a0"/>
    <w:link w:val="33"/>
    <w:uiPriority w:val="99"/>
    <w:rsid w:val="002B68C7"/>
    <w:pPr>
      <w:shd w:val="clear" w:color="auto" w:fill="FFFFFF"/>
      <w:spacing w:after="198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3">
    <w:name w:val="Заголовок №1"/>
    <w:basedOn w:val="a0"/>
    <w:link w:val="12"/>
    <w:uiPriority w:val="99"/>
    <w:rsid w:val="002B68C7"/>
    <w:pPr>
      <w:shd w:val="clear" w:color="auto" w:fill="FFFFFF"/>
      <w:spacing w:before="120" w:after="660" w:line="326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161">
    <w:name w:val="Основной текст (16)1"/>
    <w:basedOn w:val="a0"/>
    <w:link w:val="16"/>
    <w:uiPriority w:val="99"/>
    <w:rsid w:val="002B68C7"/>
    <w:pPr>
      <w:shd w:val="clear" w:color="auto" w:fill="FFFFFF"/>
      <w:spacing w:before="120" w:after="120" w:line="283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80">
    <w:name w:val="Основной текст (18)"/>
    <w:basedOn w:val="a0"/>
    <w:link w:val="18"/>
    <w:uiPriority w:val="99"/>
    <w:rsid w:val="002B68C7"/>
    <w:pPr>
      <w:shd w:val="clear" w:color="auto" w:fill="FFFFFF"/>
      <w:spacing w:before="120" w:line="240" w:lineRule="atLeast"/>
    </w:pPr>
    <w:rPr>
      <w:rFonts w:ascii="Times New Roman" w:eastAsiaTheme="minorHAnsi" w:hAnsi="Times New Roman" w:cs="Times New Roman"/>
      <w:noProof/>
      <w:color w:val="auto"/>
      <w:lang w:eastAsia="en-US"/>
    </w:rPr>
  </w:style>
  <w:style w:type="paragraph" w:customStyle="1" w:styleId="24">
    <w:name w:val="Подпись к картинке (2)"/>
    <w:basedOn w:val="a0"/>
    <w:link w:val="23"/>
    <w:uiPriority w:val="99"/>
    <w:rsid w:val="002B68C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201">
    <w:name w:val="Основной текст (20)"/>
    <w:basedOn w:val="a0"/>
    <w:link w:val="200"/>
    <w:uiPriority w:val="99"/>
    <w:rsid w:val="002B68C7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z w:val="18"/>
      <w:szCs w:val="18"/>
      <w:lang w:eastAsia="en-US"/>
    </w:rPr>
  </w:style>
  <w:style w:type="paragraph" w:customStyle="1" w:styleId="15">
    <w:name w:val="Подпись к картинке1"/>
    <w:basedOn w:val="a0"/>
    <w:link w:val="ab"/>
    <w:uiPriority w:val="99"/>
    <w:rsid w:val="002B68C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3210">
    <w:name w:val="Заголовок №3 (2)1"/>
    <w:basedOn w:val="a0"/>
    <w:link w:val="321"/>
    <w:uiPriority w:val="99"/>
    <w:rsid w:val="002B68C7"/>
    <w:pPr>
      <w:shd w:val="clear" w:color="auto" w:fill="FFFFFF"/>
      <w:spacing w:before="60" w:after="600" w:line="278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211">
    <w:name w:val="Основной текст (21)"/>
    <w:basedOn w:val="a0"/>
    <w:link w:val="210"/>
    <w:uiPriority w:val="99"/>
    <w:rsid w:val="002B68C7"/>
    <w:pPr>
      <w:shd w:val="clear" w:color="auto" w:fill="FFFFFF"/>
      <w:spacing w:before="120" w:line="240" w:lineRule="atLeast"/>
    </w:pPr>
    <w:rPr>
      <w:rFonts w:ascii="Arial Narrow" w:eastAsiaTheme="minorHAnsi" w:hAnsi="Arial Narrow" w:cs="Arial Narrow"/>
      <w:color w:val="auto"/>
      <w:sz w:val="21"/>
      <w:szCs w:val="21"/>
      <w:lang w:eastAsia="en-US"/>
    </w:rPr>
  </w:style>
  <w:style w:type="paragraph" w:customStyle="1" w:styleId="ad">
    <w:name w:val="Колонтитул"/>
    <w:basedOn w:val="a0"/>
    <w:link w:val="ac"/>
    <w:uiPriority w:val="99"/>
    <w:rsid w:val="002B68C7"/>
    <w:pPr>
      <w:shd w:val="clear" w:color="auto" w:fill="FFFFFF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223">
    <w:name w:val="Основной текст (22)"/>
    <w:basedOn w:val="a0"/>
    <w:link w:val="222"/>
    <w:uiPriority w:val="99"/>
    <w:rsid w:val="002B68C7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color w:val="auto"/>
      <w:spacing w:val="10"/>
      <w:sz w:val="18"/>
      <w:szCs w:val="18"/>
      <w:lang w:eastAsia="en-US"/>
    </w:rPr>
  </w:style>
  <w:style w:type="paragraph" w:styleId="ae">
    <w:name w:val="Balloon Text"/>
    <w:basedOn w:val="a0"/>
    <w:link w:val="af"/>
    <w:uiPriority w:val="99"/>
    <w:semiHidden/>
    <w:unhideWhenUsed/>
    <w:rsid w:val="002B68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B68C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f0">
    <w:name w:val="*Абзац"/>
    <w:basedOn w:val="a"/>
    <w:rsid w:val="0016572A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onsPlusNormal">
    <w:name w:val="ConsPlusNormal"/>
    <w:rsid w:val="00165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16572A"/>
    <w:pPr>
      <w:numPr>
        <w:numId w:val="9"/>
      </w:numPr>
      <w:contextualSpacing/>
    </w:pPr>
  </w:style>
  <w:style w:type="character" w:customStyle="1" w:styleId="4a">
    <w:name w:val="Сноска (4)"/>
    <w:basedOn w:val="4"/>
    <w:uiPriority w:val="99"/>
    <w:rsid w:val="009B20C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420">
    <w:name w:val="Сноска (4)2"/>
    <w:basedOn w:val="4"/>
    <w:uiPriority w:val="99"/>
    <w:rsid w:val="009B20C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81">
    <w:name w:val="Основной текст (8)_"/>
    <w:basedOn w:val="a1"/>
    <w:link w:val="810"/>
    <w:uiPriority w:val="99"/>
    <w:locked/>
    <w:rsid w:val="009B20C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1"/>
    <w:link w:val="101"/>
    <w:uiPriority w:val="99"/>
    <w:locked/>
    <w:rsid w:val="009B20C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1">
    <w:name w:val="Заголовок №1 (2)_"/>
    <w:basedOn w:val="a1"/>
    <w:link w:val="122"/>
    <w:uiPriority w:val="99"/>
    <w:locked/>
    <w:rsid w:val="009B20C7"/>
    <w:rPr>
      <w:rFonts w:ascii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32">
    <w:name w:val="Заголовок №2 (3)_"/>
    <w:basedOn w:val="a1"/>
    <w:link w:val="2310"/>
    <w:uiPriority w:val="99"/>
    <w:locked/>
    <w:rsid w:val="009B20C7"/>
    <w:rPr>
      <w:rFonts w:ascii="Times New Roman" w:hAnsi="Times New Roman" w:cs="Times New Roman"/>
      <w:shd w:val="clear" w:color="auto" w:fill="FFFFFF"/>
    </w:rPr>
  </w:style>
  <w:style w:type="character" w:customStyle="1" w:styleId="322pt">
    <w:name w:val="Заголовок №3 (2) + Интервал 2 pt"/>
    <w:basedOn w:val="321"/>
    <w:uiPriority w:val="99"/>
    <w:rsid w:val="009B20C7"/>
    <w:rPr>
      <w:rFonts w:ascii="Times New Roman" w:hAnsi="Times New Roman" w:cs="Times New Roman"/>
      <w:spacing w:val="50"/>
      <w:sz w:val="19"/>
      <w:szCs w:val="19"/>
      <w:shd w:val="clear" w:color="auto" w:fill="FFFFFF"/>
    </w:rPr>
  </w:style>
  <w:style w:type="character" w:customStyle="1" w:styleId="110">
    <w:name w:val="Основной текст + Курсив11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24">
    <w:name w:val="Основной текст + Полужирный22"/>
    <w:basedOn w:val="14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3">
    <w:name w:val="Основной текст + Полужирный21"/>
    <w:aliases w:val="Курсив125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03">
    <w:name w:val="Основной текст + Полужирный20"/>
    <w:aliases w:val="Курсив124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02">
    <w:name w:val="Основной текст + Курсив10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7pt">
    <w:name w:val="Основной текст + 7 pt"/>
    <w:aliases w:val="Полужирный58"/>
    <w:basedOn w:val="14"/>
    <w:uiPriority w:val="99"/>
    <w:rsid w:val="009B20C7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111">
    <w:name w:val="Основной текст + 11"/>
    <w:aliases w:val="5 pt75,Полужирный57,Интервал 0 pt31"/>
    <w:basedOn w:val="14"/>
    <w:uiPriority w:val="99"/>
    <w:rsid w:val="009B20C7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90">
    <w:name w:val="Основной текст + Полужирный19"/>
    <w:basedOn w:val="14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82">
    <w:name w:val="Основной текст + Полужирный18"/>
    <w:aliases w:val="Курсив123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3pt3">
    <w:name w:val="Основной текст + 13 pt3"/>
    <w:aliases w:val="Полужирный56,Интервал 0 pt30"/>
    <w:basedOn w:val="14"/>
    <w:uiPriority w:val="99"/>
    <w:rsid w:val="009B20C7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9pt14">
    <w:name w:val="Основной текст + 9 pt14"/>
    <w:aliases w:val="Полужирный55,Масштаб 30%"/>
    <w:basedOn w:val="14"/>
    <w:uiPriority w:val="99"/>
    <w:rsid w:val="009B20C7"/>
    <w:rPr>
      <w:rFonts w:ascii="Times New Roman" w:hAnsi="Times New Roman" w:cs="Times New Roman"/>
      <w:b/>
      <w:bCs/>
      <w:spacing w:val="0"/>
      <w:w w:val="30"/>
      <w:sz w:val="18"/>
      <w:szCs w:val="18"/>
      <w:shd w:val="clear" w:color="auto" w:fill="FFFFFF"/>
      <w:lang w:val="en-US" w:eastAsia="en-US"/>
    </w:rPr>
  </w:style>
  <w:style w:type="character" w:customStyle="1" w:styleId="170">
    <w:name w:val="Основной текст + Полужирный17"/>
    <w:aliases w:val="Курсив122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9">
    <w:name w:val="Основной текст + Курсив9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82">
    <w:name w:val="Основной текст + Курсив8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62">
    <w:name w:val="Основной текст + Полужирный16"/>
    <w:aliases w:val="Курсив121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51">
    <w:name w:val="Основной текст + Полужирный15"/>
    <w:aliases w:val="Курсив120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pt5">
    <w:name w:val="Основной текст + Интервал 2 pt5"/>
    <w:basedOn w:val="14"/>
    <w:uiPriority w:val="99"/>
    <w:rsid w:val="009B20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72">
    <w:name w:val="Основной текст + Курсив7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 + Курсив6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pt4">
    <w:name w:val="Основной текст + Интервал 2 pt4"/>
    <w:basedOn w:val="14"/>
    <w:uiPriority w:val="99"/>
    <w:rsid w:val="009B20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9pt13">
    <w:name w:val="Основной текст + 9 pt13"/>
    <w:aliases w:val="Курсив119,Интервал 0 pt29"/>
    <w:basedOn w:val="14"/>
    <w:uiPriority w:val="99"/>
    <w:rsid w:val="009B20C7"/>
    <w:rPr>
      <w:rFonts w:ascii="Times New Roman" w:hAnsi="Times New Roman" w:cs="Times New Roman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147">
    <w:name w:val="Основной текст + Полужирный14"/>
    <w:aliases w:val="Курсив118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 + Курсив5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31">
    <w:name w:val="Основной текст + Полужирный13"/>
    <w:aliases w:val="Курсив117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+ Полужирный12"/>
    <w:basedOn w:val="14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12">
    <w:name w:val="Основной текст + Полужирный11"/>
    <w:aliases w:val="Курсив116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4b">
    <w:name w:val="Основной текст + Курсив4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03">
    <w:name w:val="Основной текст + Полужирный10"/>
    <w:aliases w:val="Курсив115,Интервал 1 pt17"/>
    <w:basedOn w:val="14"/>
    <w:uiPriority w:val="99"/>
    <w:rsid w:val="009B20C7"/>
    <w:rPr>
      <w:rFonts w:ascii="Times New Roman" w:hAnsi="Times New Roman" w:cs="Times New Roman"/>
      <w:b/>
      <w:bCs/>
      <w:i/>
      <w:iCs/>
      <w:spacing w:val="30"/>
      <w:sz w:val="19"/>
      <w:szCs w:val="19"/>
      <w:shd w:val="clear" w:color="auto" w:fill="FFFFFF"/>
      <w:lang w:val="en-US" w:eastAsia="en-US"/>
    </w:rPr>
  </w:style>
  <w:style w:type="character" w:customStyle="1" w:styleId="242">
    <w:name w:val="Заголовок №2 (4)_"/>
    <w:basedOn w:val="a1"/>
    <w:link w:val="243"/>
    <w:uiPriority w:val="99"/>
    <w:locked/>
    <w:rsid w:val="009B20C7"/>
    <w:rPr>
      <w:rFonts w:ascii="Times New Roman" w:hAnsi="Times New Roman" w:cs="Times New Roman"/>
      <w:b/>
      <w:bCs/>
      <w:shd w:val="clear" w:color="auto" w:fill="FFFFFF"/>
      <w:lang w:val="en-US"/>
    </w:rPr>
  </w:style>
  <w:style w:type="character" w:customStyle="1" w:styleId="90">
    <w:name w:val="Основной текст + Полужирный9"/>
    <w:aliases w:val="Курсив114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+ Курсив3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) + Не курсив"/>
    <w:basedOn w:val="100"/>
    <w:uiPriority w:val="99"/>
    <w:rsid w:val="009B20C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3">
    <w:name w:val="Основной текст (23)_"/>
    <w:basedOn w:val="a1"/>
    <w:link w:val="234"/>
    <w:uiPriority w:val="99"/>
    <w:locked/>
    <w:rsid w:val="009B20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pt3">
    <w:name w:val="Основной текст + Интервал 2 pt3"/>
    <w:basedOn w:val="14"/>
    <w:uiPriority w:val="99"/>
    <w:rsid w:val="009B20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83">
    <w:name w:val="Основной текст + Полужирный8"/>
    <w:aliases w:val="Курсив113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a">
    <w:name w:val="Основной текст + Курсив2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9pt12">
    <w:name w:val="Основной текст + 9 pt12"/>
    <w:aliases w:val="Интервал 0 pt28"/>
    <w:basedOn w:val="14"/>
    <w:uiPriority w:val="99"/>
    <w:rsid w:val="009B20C7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244">
    <w:name w:val="Основной текст (24)_"/>
    <w:basedOn w:val="a1"/>
    <w:link w:val="245"/>
    <w:uiPriority w:val="99"/>
    <w:locked/>
    <w:rsid w:val="009B20C7"/>
    <w:rPr>
      <w:rFonts w:ascii="Tahoma" w:hAnsi="Tahoma" w:cs="Tahoma"/>
      <w:sz w:val="17"/>
      <w:szCs w:val="17"/>
      <w:shd w:val="clear" w:color="auto" w:fill="FFFFFF"/>
    </w:rPr>
  </w:style>
  <w:style w:type="character" w:customStyle="1" w:styleId="3200">
    <w:name w:val="Основной текст (3)20"/>
    <w:basedOn w:val="32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75">
    <w:name w:val="Основной текст + Полужирный7"/>
    <w:aliases w:val="Курсив112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720">
    <w:name w:val="Основной текст + 72"/>
    <w:aliases w:val="5 pt74,Полужирный54"/>
    <w:basedOn w:val="14"/>
    <w:uiPriority w:val="99"/>
    <w:rsid w:val="009B20C7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62">
    <w:name w:val="Основной текст + Полужирный6"/>
    <w:aliases w:val="Курсив111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3">
    <w:name w:val="Основной текст + 113"/>
    <w:aliases w:val="5 pt73,Полужирный53"/>
    <w:basedOn w:val="14"/>
    <w:uiPriority w:val="99"/>
    <w:rsid w:val="009B20C7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Tahoma4">
    <w:name w:val="Основной текст + Tahoma4"/>
    <w:aliases w:val="8 pt4,Полужирный52"/>
    <w:basedOn w:val="14"/>
    <w:uiPriority w:val="99"/>
    <w:rsid w:val="009B20C7"/>
    <w:rPr>
      <w:rFonts w:ascii="Tahoma" w:hAnsi="Tahoma" w:cs="Tahoma"/>
      <w:b/>
      <w:bCs/>
      <w:noProof/>
      <w:spacing w:val="0"/>
      <w:sz w:val="16"/>
      <w:szCs w:val="16"/>
      <w:shd w:val="clear" w:color="auto" w:fill="FFFFFF"/>
    </w:rPr>
  </w:style>
  <w:style w:type="character" w:customStyle="1" w:styleId="59">
    <w:name w:val="Основной текст + Полужирный5"/>
    <w:basedOn w:val="14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76">
    <w:name w:val="Основной текст (7)"/>
    <w:basedOn w:val="71"/>
    <w:uiPriority w:val="99"/>
    <w:rsid w:val="009B20C7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35">
    <w:name w:val="Заголовок №2 (3)"/>
    <w:basedOn w:val="232"/>
    <w:uiPriority w:val="99"/>
    <w:rsid w:val="009B20C7"/>
    <w:rPr>
      <w:rFonts w:ascii="Times New Roman" w:hAnsi="Times New Roman" w:cs="Times New Roman"/>
      <w:shd w:val="clear" w:color="auto" w:fill="FFFFFF"/>
    </w:rPr>
  </w:style>
  <w:style w:type="character" w:customStyle="1" w:styleId="1010">
    <w:name w:val="Основной текст (10) + Не курсив10"/>
    <w:basedOn w:val="100"/>
    <w:uiPriority w:val="99"/>
    <w:rsid w:val="009B20C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05">
    <w:name w:val="Основной текст (10) + Полужирный"/>
    <w:basedOn w:val="100"/>
    <w:uiPriority w:val="99"/>
    <w:rsid w:val="009B20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20pt">
    <w:name w:val="Заголовок №1 (2) + Интервал 0 pt"/>
    <w:basedOn w:val="121"/>
    <w:uiPriority w:val="99"/>
    <w:rsid w:val="009B20C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78">
    <w:name w:val="Основной текст (7)8"/>
    <w:basedOn w:val="71"/>
    <w:uiPriority w:val="99"/>
    <w:rsid w:val="009B20C7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61">
    <w:name w:val="Заголовок №2 (6)_"/>
    <w:basedOn w:val="a1"/>
    <w:link w:val="262"/>
    <w:uiPriority w:val="99"/>
    <w:locked/>
    <w:rsid w:val="009B20C7"/>
    <w:rPr>
      <w:rFonts w:ascii="Impact" w:hAnsi="Impact" w:cs="Impact"/>
      <w:sz w:val="18"/>
      <w:szCs w:val="18"/>
      <w:shd w:val="clear" w:color="auto" w:fill="FFFFFF"/>
    </w:rPr>
  </w:style>
  <w:style w:type="character" w:customStyle="1" w:styleId="109">
    <w:name w:val="Основной текст (10) + Не курсив9"/>
    <w:basedOn w:val="100"/>
    <w:uiPriority w:val="99"/>
    <w:rsid w:val="009B20C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pt2">
    <w:name w:val="Основной текст + 13 pt2"/>
    <w:aliases w:val="Полужирный51"/>
    <w:basedOn w:val="14"/>
    <w:uiPriority w:val="99"/>
    <w:rsid w:val="009B20C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3b">
    <w:name w:val="Заголовок №3"/>
    <w:basedOn w:val="33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63">
    <w:name w:val="Основной текст (26)_"/>
    <w:basedOn w:val="a1"/>
    <w:link w:val="264"/>
    <w:uiPriority w:val="99"/>
    <w:locked/>
    <w:rsid w:val="009B20C7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63">
    <w:name w:val="Основной текст (16)"/>
    <w:basedOn w:val="16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pt2">
    <w:name w:val="Основной текст + Интервал 2 pt2"/>
    <w:basedOn w:val="14"/>
    <w:uiPriority w:val="99"/>
    <w:rsid w:val="009B20C7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323">
    <w:name w:val="Заголовок №3 (2)"/>
    <w:basedOn w:val="321"/>
    <w:uiPriority w:val="99"/>
    <w:rsid w:val="009B20C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611">
    <w:name w:val="Основной текст (16)11"/>
    <w:basedOn w:val="16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4c">
    <w:name w:val="Основной текст + Полужирный4"/>
    <w:basedOn w:val="14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8">
    <w:name w:val="Основной текст (10) + Не курсив8"/>
    <w:basedOn w:val="100"/>
    <w:uiPriority w:val="99"/>
    <w:rsid w:val="009B20C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71">
    <w:name w:val="Основной текст (27)_"/>
    <w:basedOn w:val="a1"/>
    <w:link w:val="2710"/>
    <w:uiPriority w:val="99"/>
    <w:locked/>
    <w:rsid w:val="009B20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72">
    <w:name w:val="Основной текст (27)"/>
    <w:basedOn w:val="271"/>
    <w:uiPriority w:val="99"/>
    <w:rsid w:val="009B20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7">
    <w:name w:val="Основной текст (10) + Не курсив7"/>
    <w:basedOn w:val="100"/>
    <w:uiPriority w:val="99"/>
    <w:rsid w:val="009B20C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610">
    <w:name w:val="Основной текст (16)10"/>
    <w:basedOn w:val="16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6">
    <w:name w:val="Основной текст (10) + Не курсив6"/>
    <w:basedOn w:val="100"/>
    <w:uiPriority w:val="99"/>
    <w:rsid w:val="009B20C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100">
    <w:name w:val="Основной текст (3) + Не полужирный10"/>
    <w:aliases w:val="Не курсив40"/>
    <w:basedOn w:val="32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81">
    <w:name w:val="Основной текст (28)_"/>
    <w:basedOn w:val="a1"/>
    <w:link w:val="282"/>
    <w:uiPriority w:val="99"/>
    <w:locked/>
    <w:rsid w:val="009B20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91">
    <w:name w:val="Основной текст (29)_"/>
    <w:basedOn w:val="a1"/>
    <w:link w:val="292"/>
    <w:uiPriority w:val="99"/>
    <w:locked/>
    <w:rsid w:val="009B20C7"/>
    <w:rPr>
      <w:rFonts w:ascii="Lucida Sans Unicode" w:hAnsi="Lucida Sans Unicode" w:cs="Lucida Sans Unicode"/>
      <w:sz w:val="16"/>
      <w:szCs w:val="16"/>
      <w:shd w:val="clear" w:color="auto" w:fill="FFFFFF"/>
    </w:rPr>
  </w:style>
  <w:style w:type="character" w:customStyle="1" w:styleId="169">
    <w:name w:val="Основной текст (16)9"/>
    <w:basedOn w:val="16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810">
    <w:name w:val="Основной текст (8)1"/>
    <w:basedOn w:val="a0"/>
    <w:link w:val="81"/>
    <w:uiPriority w:val="99"/>
    <w:rsid w:val="009B20C7"/>
    <w:pPr>
      <w:shd w:val="clear" w:color="auto" w:fill="FFFFFF"/>
      <w:spacing w:before="1740" w:after="300" w:line="101" w:lineRule="exac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101">
    <w:name w:val="Основной текст (10)1"/>
    <w:basedOn w:val="a0"/>
    <w:link w:val="100"/>
    <w:uiPriority w:val="99"/>
    <w:rsid w:val="009B20C7"/>
    <w:pPr>
      <w:shd w:val="clear" w:color="auto" w:fill="FFFFFF"/>
      <w:spacing w:before="120" w:line="178" w:lineRule="exact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22">
    <w:name w:val="Заголовок №1 (2)"/>
    <w:basedOn w:val="a0"/>
    <w:link w:val="121"/>
    <w:uiPriority w:val="99"/>
    <w:rsid w:val="009B20C7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40"/>
      <w:sz w:val="23"/>
      <w:szCs w:val="23"/>
      <w:lang w:eastAsia="en-US"/>
    </w:rPr>
  </w:style>
  <w:style w:type="paragraph" w:customStyle="1" w:styleId="2310">
    <w:name w:val="Заголовок №2 (3)1"/>
    <w:basedOn w:val="a0"/>
    <w:link w:val="232"/>
    <w:uiPriority w:val="99"/>
    <w:rsid w:val="009B20C7"/>
    <w:pPr>
      <w:shd w:val="clear" w:color="auto" w:fill="FFFFFF"/>
      <w:spacing w:before="120" w:line="240" w:lineRule="atLeast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43">
    <w:name w:val="Заголовок №2 (4)"/>
    <w:basedOn w:val="a0"/>
    <w:link w:val="242"/>
    <w:uiPriority w:val="99"/>
    <w:rsid w:val="009B20C7"/>
    <w:pPr>
      <w:shd w:val="clear" w:color="auto" w:fill="FFFFFF"/>
      <w:spacing w:before="18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234">
    <w:name w:val="Основной текст (23)"/>
    <w:basedOn w:val="a0"/>
    <w:link w:val="233"/>
    <w:uiPriority w:val="99"/>
    <w:rsid w:val="009B20C7"/>
    <w:pPr>
      <w:shd w:val="clear" w:color="auto" w:fill="FFFFFF"/>
      <w:spacing w:before="240" w:line="240" w:lineRule="atLeast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245">
    <w:name w:val="Основной текст (24)"/>
    <w:basedOn w:val="a0"/>
    <w:link w:val="244"/>
    <w:uiPriority w:val="99"/>
    <w:rsid w:val="009B20C7"/>
    <w:pPr>
      <w:shd w:val="clear" w:color="auto" w:fill="FFFFFF"/>
      <w:spacing w:before="180" w:line="240" w:lineRule="atLeast"/>
    </w:pPr>
    <w:rPr>
      <w:rFonts w:ascii="Tahoma" w:eastAsiaTheme="minorHAnsi" w:hAnsi="Tahoma" w:cs="Tahoma"/>
      <w:color w:val="auto"/>
      <w:sz w:val="17"/>
      <w:szCs w:val="17"/>
      <w:lang w:eastAsia="en-US"/>
    </w:rPr>
  </w:style>
  <w:style w:type="paragraph" w:customStyle="1" w:styleId="262">
    <w:name w:val="Заголовок №2 (6)"/>
    <w:basedOn w:val="a0"/>
    <w:link w:val="261"/>
    <w:uiPriority w:val="99"/>
    <w:rsid w:val="009B20C7"/>
    <w:pPr>
      <w:shd w:val="clear" w:color="auto" w:fill="FFFFFF"/>
      <w:spacing w:before="180" w:line="240" w:lineRule="atLeast"/>
      <w:outlineLvl w:val="1"/>
    </w:pPr>
    <w:rPr>
      <w:rFonts w:ascii="Impact" w:eastAsiaTheme="minorHAnsi" w:hAnsi="Impact" w:cs="Impact"/>
      <w:color w:val="auto"/>
      <w:sz w:val="18"/>
      <w:szCs w:val="18"/>
      <w:lang w:eastAsia="en-US"/>
    </w:rPr>
  </w:style>
  <w:style w:type="paragraph" w:customStyle="1" w:styleId="264">
    <w:name w:val="Основной текст (26)"/>
    <w:basedOn w:val="a0"/>
    <w:link w:val="263"/>
    <w:uiPriority w:val="99"/>
    <w:rsid w:val="009B20C7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z w:val="17"/>
      <w:szCs w:val="17"/>
      <w:lang w:eastAsia="en-US"/>
    </w:rPr>
  </w:style>
  <w:style w:type="paragraph" w:customStyle="1" w:styleId="2710">
    <w:name w:val="Основной текст (27)1"/>
    <w:basedOn w:val="a0"/>
    <w:link w:val="271"/>
    <w:uiPriority w:val="99"/>
    <w:rsid w:val="009B20C7"/>
    <w:pPr>
      <w:shd w:val="clear" w:color="auto" w:fill="FFFFFF"/>
      <w:spacing w:before="36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82">
    <w:name w:val="Основной текст (28)"/>
    <w:basedOn w:val="a0"/>
    <w:link w:val="281"/>
    <w:uiPriority w:val="99"/>
    <w:rsid w:val="009B20C7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292">
    <w:name w:val="Основной текст (29)"/>
    <w:basedOn w:val="a0"/>
    <w:link w:val="291"/>
    <w:uiPriority w:val="99"/>
    <w:rsid w:val="009B20C7"/>
    <w:pPr>
      <w:shd w:val="clear" w:color="auto" w:fill="FFFFFF"/>
      <w:spacing w:before="120" w:line="240" w:lineRule="atLeast"/>
    </w:pPr>
    <w:rPr>
      <w:rFonts w:ascii="Lucida Sans Unicode" w:eastAsiaTheme="minorHAnsi" w:hAnsi="Lucida Sans Unicode" w:cs="Lucida Sans Unicode"/>
      <w:color w:val="auto"/>
      <w:sz w:val="16"/>
      <w:szCs w:val="16"/>
      <w:lang w:eastAsia="en-US"/>
    </w:rPr>
  </w:style>
  <w:style w:type="paragraph" w:styleId="af1">
    <w:name w:val="Document Map"/>
    <w:basedOn w:val="a0"/>
    <w:link w:val="af2"/>
    <w:uiPriority w:val="99"/>
    <w:semiHidden/>
    <w:unhideWhenUsed/>
    <w:rsid w:val="009B20C7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9B20C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D21F1"/>
    <w:rPr>
      <w:rFonts w:ascii="Times New Roman" w:eastAsiaTheme="majorEastAsia" w:hAnsi="Times New Roman" w:cs="Times New Roman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D21F1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f3">
    <w:name w:val="Hyperlink"/>
    <w:basedOn w:val="a1"/>
    <w:uiPriority w:val="99"/>
    <w:unhideWhenUsed/>
    <w:rsid w:val="003D21F1"/>
    <w:rPr>
      <w:color w:val="0000FF" w:themeColor="hyperlink"/>
      <w:u w:val="single"/>
    </w:rPr>
  </w:style>
  <w:style w:type="character" w:styleId="af4">
    <w:name w:val="FollowedHyperlink"/>
    <w:basedOn w:val="a1"/>
    <w:uiPriority w:val="99"/>
    <w:semiHidden/>
    <w:unhideWhenUsed/>
    <w:rsid w:val="003D2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E1399-616E-4683-8DFA-F58FC94C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24</Pages>
  <Words>8210</Words>
  <Characters>46803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</cp:lastModifiedBy>
  <cp:revision>31</cp:revision>
  <dcterms:created xsi:type="dcterms:W3CDTF">2013-01-25T12:51:00Z</dcterms:created>
  <dcterms:modified xsi:type="dcterms:W3CDTF">2018-02-14T16:41:00Z</dcterms:modified>
</cp:coreProperties>
</file>